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0C20" w14:textId="25389D2F" w:rsidR="00C73067" w:rsidRDefault="00D35AA2">
      <w:pPr>
        <w:pStyle w:val="a2"/>
        <w:widowControl/>
        <w:shd w:val="clear" w:color="auto" w:fill="auto"/>
        <w:autoSpaceDE/>
        <w:autoSpaceDN/>
        <w:adjustRightInd/>
        <w:spacing w:before="120" w:after="120" w:line="240" w:lineRule="atLeast"/>
        <w:ind w:firstLine="0"/>
        <w:jc w:val="center"/>
        <w:rPr>
          <w:rFonts w:eastAsiaTheme="minorEastAsia"/>
          <w:b/>
          <w:smallCaps/>
          <w:sz w:val="28"/>
          <w:szCs w:val="22"/>
          <w:lang w:eastAsia="zh-CN"/>
        </w:rPr>
      </w:pPr>
      <w:r w:rsidRPr="00D35AA2">
        <w:rPr>
          <w:rFonts w:ascii="华文中宋" w:eastAsia="华文中宋" w:hAnsi="华文中宋" w:cs="华文中宋" w:hint="eastAsia"/>
          <w:b/>
          <w:smallCaps/>
          <w:sz w:val="28"/>
          <w:szCs w:val="22"/>
          <w:lang w:eastAsia="zh-CN"/>
        </w:rPr>
        <w:t>京</w:t>
      </w:r>
      <w:proofErr w:type="gramStart"/>
      <w:r w:rsidRPr="00D35AA2">
        <w:rPr>
          <w:rFonts w:ascii="华文中宋" w:eastAsia="华文中宋" w:hAnsi="华文中宋" w:cs="华文中宋" w:hint="eastAsia"/>
          <w:b/>
          <w:smallCaps/>
          <w:sz w:val="28"/>
          <w:szCs w:val="22"/>
          <w:lang w:eastAsia="zh-CN"/>
        </w:rPr>
        <w:t>津冀新视听</w:t>
      </w:r>
      <w:proofErr w:type="gramEnd"/>
      <w:r w:rsidRPr="00D35AA2">
        <w:rPr>
          <w:rFonts w:ascii="华文中宋" w:eastAsia="华文中宋" w:hAnsi="华文中宋" w:cs="华文中宋" w:hint="eastAsia"/>
          <w:b/>
          <w:smallCaps/>
          <w:sz w:val="28"/>
          <w:szCs w:val="22"/>
          <w:lang w:eastAsia="zh-CN"/>
        </w:rPr>
        <w:t>和媒体融合重点项目申报表（融资需求类）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619"/>
        <w:gridCol w:w="2404"/>
        <w:gridCol w:w="3663"/>
        <w:gridCol w:w="6"/>
      </w:tblGrid>
      <w:tr w:rsidR="00C73067" w14:paraId="39DA3A8E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F912" w14:textId="77777777" w:rsidR="00C73067" w:rsidRDefault="00ED2BB7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1263" w14:textId="77777777" w:rsidR="00C73067" w:rsidRDefault="00C73067">
            <w:pPr>
              <w:pStyle w:val="1"/>
              <w:spacing w:after="0"/>
              <w:jc w:val="both"/>
              <w:rPr>
                <w:rFonts w:ascii="楷体" w:eastAsia="楷体" w:hAnsi="楷体" w:cs="楷体"/>
                <w:color w:val="333333"/>
                <w:sz w:val="22"/>
                <w:szCs w:val="22"/>
                <w:lang w:val="en" w:eastAsia="zh-CN"/>
              </w:rPr>
            </w:pPr>
          </w:p>
        </w:tc>
      </w:tr>
      <w:tr w:rsidR="00C73067" w14:paraId="625E6EA6" w14:textId="77777777">
        <w:trPr>
          <w:trHeight w:val="1945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2438" w14:textId="77777777" w:rsidR="00C73067" w:rsidRDefault="00ED2BB7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公司简介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2886" w14:textId="77777777" w:rsidR="00C73067" w:rsidRDefault="00C73067">
            <w:pPr>
              <w:pStyle w:val="1"/>
              <w:spacing w:after="0"/>
              <w:ind w:firstLineChars="200" w:firstLine="440"/>
              <w:jc w:val="both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</w:tr>
      <w:tr w:rsidR="00C73067" w14:paraId="6F4DE8F4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CB91" w14:textId="5E9411D0" w:rsidR="00C73067" w:rsidRP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 w:rsidRPr="00502E2E"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5DC8" w14:textId="78B5230F" w:rsidR="00C73067" w:rsidRP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 w:rsidRPr="00502E2E"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404" w:type="dxa"/>
            <w:vAlign w:val="center"/>
          </w:tcPr>
          <w:p w14:paraId="1FEF8EE9" w14:textId="580EDDC6" w:rsidR="00C73067" w:rsidRP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 w:rsidRPr="00502E2E"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3669" w:type="dxa"/>
            <w:gridSpan w:val="2"/>
            <w:vAlign w:val="center"/>
          </w:tcPr>
          <w:p w14:paraId="444A3E89" w14:textId="4D5EE15A" w:rsidR="00C73067" w:rsidRP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  <w:lang w:eastAsia="zh-CN"/>
              </w:rPr>
            </w:pPr>
            <w:r w:rsidRPr="00502E2E">
              <w:rPr>
                <w:rFonts w:ascii="楷体" w:eastAsia="楷体" w:hAnsi="楷体" w:cs="楷体" w:hint="eastAsia"/>
                <w:b/>
                <w:bCs/>
                <w:sz w:val="22"/>
                <w:szCs w:val="22"/>
                <w:lang w:eastAsia="zh-CN"/>
              </w:rPr>
              <w:t>电话</w:t>
            </w:r>
          </w:p>
        </w:tc>
      </w:tr>
      <w:tr w:rsidR="00502E2E" w14:paraId="6164DE01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9DB5" w14:textId="0B0E3225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公司负责人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13C1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49FF9546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669" w:type="dxa"/>
            <w:gridSpan w:val="2"/>
            <w:vAlign w:val="center"/>
          </w:tcPr>
          <w:p w14:paraId="6D0E872E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132D52C1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A34E" w14:textId="1DD46861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申报联系人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B2DD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6B74A5B8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669" w:type="dxa"/>
            <w:gridSpan w:val="2"/>
            <w:vAlign w:val="center"/>
          </w:tcPr>
          <w:p w14:paraId="75067116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6CE71B7B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52E5" w14:textId="71D5BFC1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成立时间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0358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63310CE0" w14:textId="302A3731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实际控制人</w:t>
            </w:r>
          </w:p>
        </w:tc>
        <w:tc>
          <w:tcPr>
            <w:tcW w:w="3669" w:type="dxa"/>
            <w:gridSpan w:val="2"/>
            <w:vAlign w:val="center"/>
          </w:tcPr>
          <w:p w14:paraId="6BC7D945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3DCAA4BE" w14:textId="77777777">
        <w:trPr>
          <w:trHeight w:val="52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DB05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注册资本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464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</w:tcPr>
          <w:p w14:paraId="5096454C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注册地址</w:t>
            </w:r>
          </w:p>
        </w:tc>
        <w:tc>
          <w:tcPr>
            <w:tcW w:w="3669" w:type="dxa"/>
            <w:gridSpan w:val="2"/>
          </w:tcPr>
          <w:p w14:paraId="2FED4DB3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</w:tr>
      <w:tr w:rsidR="00502E2E" w14:paraId="40AC9FEF" w14:textId="77777777">
        <w:trPr>
          <w:trHeight w:val="252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E943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总融资额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79D2" w14:textId="77777777" w:rsidR="00502E2E" w:rsidRDefault="00502E2E">
            <w:pPr>
              <w:pStyle w:val="a2"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</w:tcPr>
          <w:p w14:paraId="493935E5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估值</w:t>
            </w:r>
          </w:p>
        </w:tc>
        <w:tc>
          <w:tcPr>
            <w:tcW w:w="3669" w:type="dxa"/>
            <w:gridSpan w:val="2"/>
          </w:tcPr>
          <w:p w14:paraId="32D56C68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7200D5CC" w14:textId="77777777">
        <w:trPr>
          <w:trHeight w:val="252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589C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交易方案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28C6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EE12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  <w:lang w:eastAsia="zh-CN"/>
              </w:rPr>
              <w:t>是否红筹/VIE架构</w:t>
            </w:r>
          </w:p>
        </w:tc>
        <w:tc>
          <w:tcPr>
            <w:tcW w:w="36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26F2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614561DC" w14:textId="77777777" w:rsidTr="00FF38E2">
        <w:trPr>
          <w:trHeight w:val="252"/>
          <w:jc w:val="center"/>
        </w:trPr>
        <w:tc>
          <w:tcPr>
            <w:tcW w:w="11058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4FCE" w14:textId="7D133416" w:rsidR="00502E2E" w:rsidRPr="008566ED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lang w:eastAsia="zh-CN"/>
              </w:rPr>
              <w:t>一、</w:t>
            </w:r>
            <w:r w:rsidRPr="008566ED">
              <w:rPr>
                <w:rFonts w:ascii="楷体" w:eastAsia="楷体" w:hAnsi="楷体" w:cs="楷体" w:hint="eastAsia"/>
                <w:b/>
                <w:lang w:eastAsia="zh-CN"/>
              </w:rPr>
              <w:t>企业层面</w:t>
            </w:r>
          </w:p>
        </w:tc>
      </w:tr>
      <w:tr w:rsidR="00502E2E" w14:paraId="6058D357" w14:textId="77777777">
        <w:trPr>
          <w:trHeight w:val="3874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E2AE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主要股东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page" w:tblpX="196" w:tblpY="136"/>
              <w:tblOverlap w:val="never"/>
              <w:tblW w:w="9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6"/>
              <w:gridCol w:w="2116"/>
              <w:gridCol w:w="2417"/>
            </w:tblGrid>
            <w:tr w:rsidR="00502E2E" w14:paraId="79C7AF4B" w14:textId="77777777">
              <w:trPr>
                <w:trHeight w:val="431"/>
              </w:trPr>
              <w:tc>
                <w:tcPr>
                  <w:tcW w:w="4746" w:type="dxa"/>
                  <w:shd w:val="clear" w:color="auto" w:fill="D8D8D8" w:themeFill="background1" w:themeFillShade="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02F28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</w:rPr>
                    <w:t>股东姓名/名称</w:t>
                  </w:r>
                </w:p>
              </w:tc>
              <w:tc>
                <w:tcPr>
                  <w:tcW w:w="2116" w:type="dxa"/>
                  <w:shd w:val="clear" w:color="auto" w:fill="D8D8D8" w:themeFill="background1" w:themeFillShade="D8"/>
                  <w:vAlign w:val="center"/>
                </w:tcPr>
                <w:p w14:paraId="5E1EB2D4" w14:textId="77777777" w:rsidR="00502E2E" w:rsidRDefault="00502E2E">
                  <w:pPr>
                    <w:pStyle w:val="aff3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</w:rPr>
                    <w:t>持股比例</w:t>
                  </w:r>
                </w:p>
              </w:tc>
              <w:tc>
                <w:tcPr>
                  <w:tcW w:w="2417" w:type="dxa"/>
                  <w:shd w:val="clear" w:color="auto" w:fill="D8D8D8" w:themeFill="background1" w:themeFillShade="D8"/>
                  <w:vAlign w:val="center"/>
                </w:tcPr>
                <w:p w14:paraId="5ABF590A" w14:textId="77777777" w:rsidR="00502E2E" w:rsidRDefault="00502E2E">
                  <w:pPr>
                    <w:pStyle w:val="aff3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</w:rPr>
                    <w:t>备注</w:t>
                  </w:r>
                </w:p>
              </w:tc>
            </w:tr>
            <w:tr w:rsidR="00502E2E" w14:paraId="7E5EF94D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CC83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25B96BC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5677E23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502E2E" w14:paraId="0CA5E341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EF117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32C3CB69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C5F3CA2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  <w:tr w:rsidR="00502E2E" w14:paraId="797BC1B5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BE44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0A40F2A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78A8A981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  <w:tr w:rsidR="00502E2E" w14:paraId="0E7C9750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C322BC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2818420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5A9646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  <w:tr w:rsidR="00502E2E" w14:paraId="73EA1D92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C582C5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2036ADF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CBB990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  <w:tr w:rsidR="00502E2E" w14:paraId="6E9FC7AF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D5243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1DC9C7A8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0FD407C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  <w:tr w:rsidR="00502E2E" w14:paraId="462C630E" w14:textId="77777777">
              <w:trPr>
                <w:trHeight w:val="431"/>
              </w:trPr>
              <w:tc>
                <w:tcPr>
                  <w:tcW w:w="47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C8155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14BA5DFE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CB4910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sz w:val="22"/>
                      <w:szCs w:val="22"/>
                    </w:rPr>
                  </w:pPr>
                </w:p>
              </w:tc>
            </w:tr>
          </w:tbl>
          <w:p w14:paraId="2FE0DBB1" w14:textId="77777777" w:rsidR="00502E2E" w:rsidRDefault="00502E2E">
            <w:pPr>
              <w:pStyle w:val="aff3"/>
              <w:jc w:val="center"/>
              <w:rPr>
                <w:rFonts w:ascii="楷体" w:eastAsia="楷体" w:hAnsi="楷体" w:cs="楷体"/>
                <w:b/>
                <w:sz w:val="22"/>
                <w:szCs w:val="22"/>
              </w:rPr>
            </w:pPr>
          </w:p>
        </w:tc>
      </w:tr>
      <w:tr w:rsidR="00502E2E" w14:paraId="23C5D7FA" w14:textId="77777777" w:rsidTr="008566ED">
        <w:trPr>
          <w:trHeight w:val="3534"/>
          <w:jc w:val="center"/>
        </w:trPr>
        <w:tc>
          <w:tcPr>
            <w:tcW w:w="1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99BB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lastRenderedPageBreak/>
              <w:t>股权融资情况</w:t>
            </w:r>
          </w:p>
        </w:tc>
        <w:tc>
          <w:tcPr>
            <w:tcW w:w="9692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page" w:tblpX="196" w:tblpY="145"/>
              <w:tblOverlap w:val="never"/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65"/>
              <w:gridCol w:w="1453"/>
              <w:gridCol w:w="3368"/>
              <w:gridCol w:w="1565"/>
            </w:tblGrid>
            <w:tr w:rsidR="00502E2E" w14:paraId="449C9D17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066EB3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</w:rPr>
                    <w:t>融资时间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35D1CC1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</w:rPr>
                    <w:t>融资轮次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4C8EE94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</w:rPr>
                    <w:t>融资金额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2197B2EB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</w:rPr>
                    <w:t>融资方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53B79359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</w:rPr>
                    <w:t>投后估值</w:t>
                  </w:r>
                </w:p>
              </w:tc>
            </w:tr>
            <w:tr w:rsidR="00502E2E" w14:paraId="1D7B41A3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5A7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14:paraId="7DF167C8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  <w:vAlign w:val="center"/>
                </w:tcPr>
                <w:p w14:paraId="31274F7B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</w:tcBorders>
                  <w:vAlign w:val="center"/>
                </w:tcPr>
                <w:p w14:paraId="4C20E3D8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vAlign w:val="center"/>
                </w:tcPr>
                <w:p w14:paraId="24D1BE38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</w:tr>
            <w:tr w:rsidR="00502E2E" w14:paraId="3BEC5B96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1D525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14:paraId="21AAB87F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  <w:vAlign w:val="center"/>
                </w:tcPr>
                <w:p w14:paraId="2D74A1A0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</w:tcBorders>
                  <w:vAlign w:val="center"/>
                </w:tcPr>
                <w:p w14:paraId="6E694785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vAlign w:val="center"/>
                </w:tcPr>
                <w:p w14:paraId="57E9B5B2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</w:rPr>
                  </w:pPr>
                </w:p>
              </w:tc>
            </w:tr>
            <w:tr w:rsidR="00502E2E" w14:paraId="4F094D71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824EDF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14:paraId="2318C8DC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  <w:vAlign w:val="center"/>
                </w:tcPr>
                <w:p w14:paraId="08DE5F8A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</w:tcBorders>
                  <w:vAlign w:val="center"/>
                </w:tcPr>
                <w:p w14:paraId="5603ECC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vAlign w:val="center"/>
                </w:tcPr>
                <w:p w14:paraId="6F9F583F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</w:tr>
            <w:tr w:rsidR="00502E2E" w14:paraId="1DF78850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CB8E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E2905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F87A03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6D8CB9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BC618F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</w:tr>
            <w:tr w:rsidR="00502E2E" w14:paraId="42A4673B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3524FA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D8625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415D13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9C87F4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18849E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</w:tr>
            <w:tr w:rsidR="00502E2E" w14:paraId="161137F7" w14:textId="77777777">
              <w:trPr>
                <w:trHeight w:val="461"/>
              </w:trPr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19275D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07E7F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5AA5A8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91D6FB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F11076" w14:textId="77777777" w:rsidR="00502E2E" w:rsidRDefault="00502E2E">
                  <w:pPr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C67010" w14:textId="77777777" w:rsidR="00502E2E" w:rsidRDefault="00502E2E">
            <w:pPr>
              <w:pStyle w:val="a2"/>
              <w:spacing w:line="240" w:lineRule="atLeast"/>
              <w:ind w:firstLine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2E2E" w14:paraId="74B761DC" w14:textId="77777777" w:rsidTr="00FF38E2">
        <w:trPr>
          <w:gridAfter w:val="1"/>
          <w:wAfter w:w="6" w:type="dxa"/>
          <w:trHeight w:val="3251"/>
          <w:jc w:val="center"/>
        </w:trPr>
        <w:tc>
          <w:tcPr>
            <w:tcW w:w="1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5434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t>公司人员组成&amp;主要高管简历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4C8B" w14:textId="77777777" w:rsidR="00502E2E" w:rsidRPr="00FF38E2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line="240" w:lineRule="atLeast"/>
              <w:ind w:firstLine="0"/>
              <w:jc w:val="both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169A88B6" w14:textId="77777777" w:rsidTr="00FF38E2">
        <w:trPr>
          <w:gridAfter w:val="1"/>
          <w:wAfter w:w="6" w:type="dxa"/>
          <w:trHeight w:val="3392"/>
          <w:jc w:val="center"/>
        </w:trPr>
        <w:tc>
          <w:tcPr>
            <w:tcW w:w="1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2E62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t>公司主要 产品/技术/业务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2A03" w14:textId="77777777" w:rsidR="00502E2E" w:rsidRPr="00FF38E2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line="240" w:lineRule="atLeast"/>
              <w:ind w:firstLine="0"/>
              <w:jc w:val="both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6B47F56B" w14:textId="77777777" w:rsidTr="00FF38E2">
        <w:trPr>
          <w:gridAfter w:val="1"/>
          <w:wAfter w:w="6" w:type="dxa"/>
          <w:trHeight w:val="3113"/>
          <w:jc w:val="center"/>
        </w:trPr>
        <w:tc>
          <w:tcPr>
            <w:tcW w:w="1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7CDE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t>核心竞争力/主要</w:t>
            </w:r>
            <w:proofErr w:type="gramStart"/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t>竞品分析</w:t>
            </w:r>
            <w:proofErr w:type="gramEnd"/>
          </w:p>
        </w:tc>
        <w:tc>
          <w:tcPr>
            <w:tcW w:w="968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26D1" w14:textId="77777777" w:rsidR="00502E2E" w:rsidRPr="00FF38E2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line="240" w:lineRule="atLeast"/>
              <w:ind w:firstLine="0"/>
              <w:jc w:val="both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78D5BF14" w14:textId="77777777">
        <w:trPr>
          <w:gridAfter w:val="1"/>
          <w:wAfter w:w="6" w:type="dxa"/>
          <w:trHeight w:val="3775"/>
          <w:jc w:val="center"/>
        </w:trPr>
        <w:tc>
          <w:tcPr>
            <w:tcW w:w="1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ED60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lang w:eastAsia="zh-CN"/>
              </w:rPr>
              <w:lastRenderedPageBreak/>
              <w:t>财务情况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page" w:tblpX="184" w:tblpY="179"/>
              <w:tblOverlap w:val="never"/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1840"/>
              <w:gridCol w:w="1804"/>
              <w:gridCol w:w="1815"/>
              <w:gridCol w:w="1803"/>
            </w:tblGrid>
            <w:tr w:rsidR="00502E2E" w14:paraId="0FA462D7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55E1B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  <w:lang w:eastAsia="zh-CN"/>
                    </w:rPr>
                    <w:t>单位：万元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76F810AA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  <w:lang w:eastAsia="zh-CN"/>
                    </w:rPr>
                    <w:t>2016年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25A44850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  <w:lang w:eastAsia="zh-CN"/>
                    </w:rPr>
                    <w:t>2017年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2A76F6F6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  <w:lang w:eastAsia="zh-CN"/>
                    </w:rPr>
                    <w:t>2018年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</w:tcBorders>
                  <w:shd w:val="clear" w:color="auto" w:fill="D8D8D8" w:themeFill="background1" w:themeFillShade="D8"/>
                  <w:vAlign w:val="center"/>
                </w:tcPr>
                <w:p w14:paraId="30ED034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22"/>
                      <w:szCs w:val="22"/>
                      <w:lang w:eastAsia="zh-CN"/>
                    </w:rPr>
                    <w:t>2019年</w:t>
                  </w:r>
                </w:p>
              </w:tc>
            </w:tr>
            <w:tr w:rsidR="00502E2E" w14:paraId="0ACEB502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70789F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营业收入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65D02D2C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</w:tcBorders>
                  <w:vAlign w:val="center"/>
                </w:tcPr>
                <w:p w14:paraId="7E61E0C6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  <w:vAlign w:val="center"/>
                </w:tcPr>
                <w:p w14:paraId="0BF90C6F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</w:tcBorders>
                  <w:vAlign w:val="center"/>
                </w:tcPr>
                <w:p w14:paraId="6C5EC594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195049A1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02B31E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营业成本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7D9E51DF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3DB7DF42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51FCBB92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67B4ACA6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6EF28A04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597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销售费用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0BE6EC80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350BA70B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B1421D9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6E6334EE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2BBFA78C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A5A985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管理费用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13654D14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304AB21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3C9FBEB4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5763D3C2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6FC49EF3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8B792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研发费用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6BB4B2F3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0E41FB02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4473067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0A18AD7F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7985B0E4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2CADC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营业利润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1CFD3A0F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39A906A6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2470E6CC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1A52E772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23828213" w14:textId="77777777">
              <w:trPr>
                <w:trHeight w:val="409"/>
              </w:trPr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008A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Cs/>
                      <w:sz w:val="22"/>
                      <w:szCs w:val="22"/>
                      <w:lang w:eastAsia="zh-CN"/>
                    </w:rPr>
                    <w:t>净利润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14:paraId="65B99369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1B5916B0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43C814DC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6DD51B3A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60C4CC12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line="240" w:lineRule="atLeast"/>
              <w:ind w:firstLine="0"/>
              <w:jc w:val="both"/>
              <w:rPr>
                <w:rFonts w:ascii="楷体" w:eastAsia="楷体" w:hAnsi="楷体" w:cs="楷体"/>
                <w:bCs/>
                <w:sz w:val="22"/>
                <w:szCs w:val="22"/>
                <w:lang w:eastAsia="zh-CN"/>
              </w:rPr>
            </w:pPr>
          </w:p>
        </w:tc>
      </w:tr>
      <w:tr w:rsidR="00502E2E" w14:paraId="132CEDED" w14:textId="77777777" w:rsidTr="001803D7">
        <w:trPr>
          <w:trHeight w:val="3725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5BBA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主要市场情况/供应商/客户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page" w:tblpX="184" w:tblpY="120"/>
              <w:tblOverlap w:val="never"/>
              <w:tblW w:w="9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0"/>
              <w:gridCol w:w="2279"/>
              <w:gridCol w:w="2767"/>
            </w:tblGrid>
            <w:tr w:rsidR="00502E2E" w14:paraId="6A1393A8" w14:textId="77777777">
              <w:trPr>
                <w:trHeight w:val="380"/>
              </w:trPr>
              <w:tc>
                <w:tcPr>
                  <w:tcW w:w="4270" w:type="dxa"/>
                  <w:shd w:val="clear" w:color="auto" w:fill="D8D8D8" w:themeFill="background1" w:themeFillShade="D8"/>
                  <w:vAlign w:val="center"/>
                </w:tcPr>
                <w:p w14:paraId="7D9BB2FA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  <w:lang w:eastAsia="zh-CN"/>
                    </w:rPr>
                    <w:t>供应商/客户名称</w:t>
                  </w:r>
                </w:p>
              </w:tc>
              <w:tc>
                <w:tcPr>
                  <w:tcW w:w="2279" w:type="dxa"/>
                  <w:shd w:val="clear" w:color="auto" w:fill="D8D8D8" w:themeFill="background1" w:themeFillShade="D8"/>
                  <w:vAlign w:val="center"/>
                </w:tcPr>
                <w:p w14:paraId="592E1ACD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  <w:lang w:eastAsia="zh-CN"/>
                    </w:rPr>
                    <w:t>时间</w:t>
                  </w:r>
                </w:p>
              </w:tc>
              <w:tc>
                <w:tcPr>
                  <w:tcW w:w="2767" w:type="dxa"/>
                  <w:shd w:val="clear" w:color="auto" w:fill="D8D8D8" w:themeFill="background1" w:themeFillShade="D8"/>
                  <w:vAlign w:val="center"/>
                </w:tcPr>
                <w:p w14:paraId="58C71F96" w14:textId="77777777" w:rsidR="00502E2E" w:rsidRDefault="00502E2E">
                  <w:pPr>
                    <w:pStyle w:val="a2"/>
                    <w:widowControl/>
                    <w:shd w:val="clear" w:color="auto" w:fill="auto"/>
                    <w:autoSpaceDE/>
                    <w:autoSpaceDN/>
                    <w:adjustRightInd/>
                    <w:spacing w:line="240" w:lineRule="atLeast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sz w:val="22"/>
                      <w:szCs w:val="22"/>
                      <w:lang w:eastAsia="zh-CN"/>
                    </w:rPr>
                    <w:t>合同金额</w:t>
                  </w:r>
                </w:p>
              </w:tc>
            </w:tr>
            <w:tr w:rsidR="00502E2E" w14:paraId="648CD502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0C148FE4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0BE0DAF9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4C3D3E53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69D1ACC9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09D4AC49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3EE217FA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02BEB927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2A27040E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2BDE8DE3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13F61968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63395963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4B95B330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35D365CD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09F545B7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21802199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069FA001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490812A7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55C05ED1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50026313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4F0BF6D8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34CA0082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44825344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56C141F3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758E2332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1909A812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228167B9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5974EBFD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02E2E" w14:paraId="291EF9AA" w14:textId="77777777">
              <w:trPr>
                <w:trHeight w:val="380"/>
              </w:trPr>
              <w:tc>
                <w:tcPr>
                  <w:tcW w:w="4270" w:type="dxa"/>
                  <w:vAlign w:val="center"/>
                </w:tcPr>
                <w:p w14:paraId="68E930A5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54FC10F8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6523CA91" w14:textId="77777777" w:rsidR="00502E2E" w:rsidRDefault="00502E2E">
                  <w:pPr>
                    <w:pStyle w:val="a2"/>
                    <w:spacing w:line="240" w:lineRule="auto"/>
                    <w:ind w:firstLine="0"/>
                    <w:jc w:val="center"/>
                    <w:rPr>
                      <w:rFonts w:ascii="楷体" w:eastAsia="楷体" w:hAnsi="楷体" w:cs="楷体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245CB232" w14:textId="77777777" w:rsidR="00502E2E" w:rsidRDefault="00502E2E">
            <w:pPr>
              <w:pStyle w:val="HTML0"/>
              <w:spacing w:before="120" w:after="120"/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53110ACA" w14:textId="77777777" w:rsidTr="00FF38E2">
        <w:trPr>
          <w:trHeight w:val="663"/>
          <w:jc w:val="center"/>
        </w:trPr>
        <w:tc>
          <w:tcPr>
            <w:tcW w:w="11058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60B0" w14:textId="2250E641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楷体" w:eastAsia="楷体" w:hAnsi="楷体" w:cs="楷体"/>
                <w:b/>
                <w:sz w:val="22"/>
                <w:szCs w:val="22"/>
                <w:lang w:eastAsia="zh-CN"/>
              </w:rPr>
            </w:pPr>
            <w:r w:rsidRPr="008566ED">
              <w:rPr>
                <w:rFonts w:ascii="楷体" w:eastAsia="楷体" w:hAnsi="楷体" w:cs="楷体" w:hint="eastAsia"/>
                <w:b/>
                <w:lang w:eastAsia="zh-CN"/>
              </w:rPr>
              <w:t>二、行业层面</w:t>
            </w:r>
          </w:p>
        </w:tc>
      </w:tr>
      <w:tr w:rsidR="00502E2E" w14:paraId="0C00E46E" w14:textId="77777777" w:rsidTr="008E32BA">
        <w:trPr>
          <w:trHeight w:val="2954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CD7D" w14:textId="40038A2D" w:rsidR="00502E2E" w:rsidRDefault="00502E2E" w:rsidP="00261BF2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行业发展现状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F886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0B934BAA" w14:textId="77777777" w:rsidTr="008E32BA">
        <w:trPr>
          <w:trHeight w:val="297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F6FC" w14:textId="62D8B53D" w:rsidR="00502E2E" w:rsidRDefault="00502E2E" w:rsidP="00261BF2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lastRenderedPageBreak/>
              <w:t>行业相关政策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DCAB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52B32575" w14:textId="77777777" w:rsidTr="008E32BA">
        <w:trPr>
          <w:trHeight w:val="3111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723C" w14:textId="2EADDDA5" w:rsidR="00502E2E" w:rsidRDefault="00502E2E" w:rsidP="00261BF2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行业市场规模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C18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259E55BC" w14:textId="77777777" w:rsidTr="008E32BA">
        <w:trPr>
          <w:trHeight w:val="2977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3877" w14:textId="5F1CDFC7" w:rsidR="00502E2E" w:rsidRDefault="00502E2E" w:rsidP="00261BF2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行业竞争格局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15D5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5E487100" w14:textId="77777777" w:rsidTr="00FF38E2">
        <w:trPr>
          <w:trHeight w:val="673"/>
          <w:jc w:val="center"/>
        </w:trPr>
        <w:tc>
          <w:tcPr>
            <w:tcW w:w="11058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29BA" w14:textId="3640F5E9" w:rsidR="00502E2E" w:rsidRDefault="00502E2E" w:rsidP="008566ED">
            <w:pPr>
              <w:pStyle w:val="HTML0"/>
              <w:spacing w:before="120" w:after="120"/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 w:rsidRPr="008566ED">
              <w:rPr>
                <w:rFonts w:ascii="楷体" w:eastAsia="楷体" w:hAnsi="楷体" w:cs="楷体" w:hint="eastAsia"/>
                <w:b/>
                <w:sz w:val="24"/>
                <w:szCs w:val="24"/>
              </w:rPr>
              <w:t>三、总结</w:t>
            </w:r>
          </w:p>
        </w:tc>
      </w:tr>
      <w:tr w:rsidR="00502E2E" w14:paraId="47252D1B" w14:textId="77777777" w:rsidTr="001803D7">
        <w:trPr>
          <w:trHeight w:val="58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4B2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投资逻辑及亮点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01F6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1E8E1748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4C1FE19F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7E1F8100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19A4E0F4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65569F2B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6560D6FC" w14:textId="77777777" w:rsidTr="001803D7">
        <w:trPr>
          <w:trHeight w:val="2967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41A4" w14:textId="77777777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lastRenderedPageBreak/>
              <w:t>主要风险点及关注事项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32CD" w14:textId="77777777" w:rsidR="00502E2E" w:rsidRDefault="00502E2E">
            <w:pPr>
              <w:pStyle w:val="HTML0"/>
              <w:spacing w:before="120" w:after="120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502E2E" w14:paraId="49D7267C" w14:textId="77777777" w:rsidTr="00F26020">
        <w:trPr>
          <w:trHeight w:val="1690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1744" w14:textId="6050CD3A" w:rsidR="00502E2E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真实性承诺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A0DD" w14:textId="25F06B62" w:rsidR="00502E2E" w:rsidRPr="007962F4" w:rsidRDefault="00502E2E" w:rsidP="00F26020">
            <w:pPr>
              <w:pStyle w:val="HTML0"/>
              <w:spacing w:before="120" w:after="120"/>
              <w:ind w:firstLineChars="200" w:firstLine="440"/>
              <w:rPr>
                <w:rFonts w:ascii="楷体" w:eastAsia="楷体" w:hAnsi="楷体" w:cs="楷体"/>
                <w:sz w:val="22"/>
                <w:szCs w:val="22"/>
              </w:rPr>
            </w:pPr>
            <w:r w:rsidRPr="00950013">
              <w:rPr>
                <w:rFonts w:ascii="楷体" w:eastAsia="楷体" w:hAnsi="楷体" w:cs="楷体" w:hint="eastAsia"/>
                <w:sz w:val="22"/>
                <w:szCs w:val="22"/>
              </w:rPr>
              <w:t>本单位郑重承诺，此次项目申报材料中填写的各项内容客观真实，符合国家有关规范、标准和规定，保证没有知识产权及其他权益争议。如有不实之处，我单位将被取消参与</w:t>
            </w:r>
            <w:r>
              <w:rPr>
                <w:rFonts w:ascii="楷体" w:eastAsia="楷体" w:hAnsi="楷体" w:cs="楷体" w:hint="eastAsia"/>
                <w:sz w:val="22"/>
                <w:szCs w:val="22"/>
              </w:rPr>
              <w:t>申报</w:t>
            </w:r>
            <w:r w:rsidRPr="00950013">
              <w:rPr>
                <w:rFonts w:ascii="楷体" w:eastAsia="楷体" w:hAnsi="楷体" w:cs="楷体" w:hint="eastAsia"/>
                <w:sz w:val="22"/>
                <w:szCs w:val="22"/>
              </w:rPr>
              <w:t>的资格并承担相应法律责任。</w:t>
            </w:r>
          </w:p>
        </w:tc>
      </w:tr>
      <w:tr w:rsidR="00502E2E" w14:paraId="207E95D3" w14:textId="77777777" w:rsidTr="007962F4">
        <w:trPr>
          <w:trHeight w:val="1988"/>
          <w:jc w:val="center"/>
        </w:trPr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9CDD" w14:textId="3B28C3E8" w:rsidR="00502E2E" w:rsidRPr="007962F4" w:rsidRDefault="00502E2E">
            <w:pPr>
              <w:pStyle w:val="a2"/>
              <w:widowControl/>
              <w:shd w:val="clear" w:color="auto" w:fill="auto"/>
              <w:autoSpaceDE/>
              <w:autoSpaceDN/>
              <w:adjustRightInd/>
              <w:spacing w:before="120" w:after="120" w:line="240" w:lineRule="atLeast"/>
              <w:ind w:firstLine="0"/>
              <w:jc w:val="center"/>
              <w:rPr>
                <w:rFonts w:ascii="楷体" w:eastAsia="楷体" w:hAnsi="楷体" w:cs="楷体"/>
                <w:b/>
                <w:smallCaps/>
                <w:sz w:val="22"/>
                <w:szCs w:val="22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smallCaps/>
                <w:sz w:val="22"/>
                <w:szCs w:val="22"/>
                <w:lang w:eastAsia="zh-CN"/>
              </w:rPr>
              <w:t>申报单位意见</w:t>
            </w:r>
          </w:p>
        </w:tc>
        <w:tc>
          <w:tcPr>
            <w:tcW w:w="9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4D01" w14:textId="77777777" w:rsidR="00502E2E" w:rsidRDefault="00502E2E" w:rsidP="00A23012">
            <w:pPr>
              <w:pStyle w:val="HTML0"/>
              <w:spacing w:before="120" w:after="120"/>
              <w:ind w:firstLineChars="200" w:firstLine="44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66E297F1" w14:textId="77777777" w:rsidR="00502E2E" w:rsidRDefault="00502E2E" w:rsidP="00A23012">
            <w:pPr>
              <w:pStyle w:val="HTML0"/>
              <w:spacing w:before="120" w:after="120"/>
              <w:ind w:firstLineChars="200" w:firstLine="44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1DEBE1D4" w14:textId="77777777" w:rsidR="00502E2E" w:rsidRDefault="00502E2E" w:rsidP="00A23012">
            <w:pPr>
              <w:pStyle w:val="HTML0"/>
              <w:spacing w:before="120" w:after="120"/>
              <w:ind w:firstLineChars="200" w:firstLine="44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23779F6E" w14:textId="77777777" w:rsidR="00502E2E" w:rsidRDefault="00502E2E" w:rsidP="00A23012">
            <w:pPr>
              <w:pStyle w:val="HTML0"/>
              <w:spacing w:before="120" w:after="120"/>
              <w:ind w:firstLineChars="200" w:firstLine="440"/>
              <w:rPr>
                <w:rFonts w:ascii="楷体" w:eastAsia="楷体" w:hAnsi="楷体" w:cs="楷体"/>
                <w:sz w:val="22"/>
                <w:szCs w:val="22"/>
              </w:rPr>
            </w:pPr>
          </w:p>
          <w:p w14:paraId="3014C35D" w14:textId="77777777" w:rsidR="00502E2E" w:rsidRPr="00950013" w:rsidRDefault="00502E2E" w:rsidP="00A23012">
            <w:pPr>
              <w:rPr>
                <w:rFonts w:ascii="楷体" w:eastAsia="楷体" w:hAnsi="楷体" w:cs="楷体"/>
                <w:sz w:val="22"/>
                <w:szCs w:val="22"/>
              </w:rPr>
            </w:pPr>
            <w:r>
              <w:t xml:space="preserve">                                                      </w:t>
            </w:r>
            <w:r w:rsidRPr="00950013">
              <w:rPr>
                <w:rFonts w:ascii="楷体" w:eastAsia="楷体" w:hAnsi="楷体" w:cs="楷体"/>
                <w:sz w:val="22"/>
                <w:szCs w:val="22"/>
              </w:rPr>
              <w:t xml:space="preserve">（加盖公章）    </w:t>
            </w:r>
          </w:p>
          <w:p w14:paraId="1256A181" w14:textId="135448C0" w:rsidR="00502E2E" w:rsidRDefault="00502E2E" w:rsidP="007962F4">
            <w:pPr>
              <w:rPr>
                <w:rFonts w:ascii="楷体" w:eastAsia="楷体" w:hAnsi="楷体" w:cs="楷体"/>
                <w:sz w:val="22"/>
                <w:szCs w:val="22"/>
              </w:rPr>
            </w:pPr>
            <w:r w:rsidRPr="00950013">
              <w:rPr>
                <w:rFonts w:ascii="楷体" w:eastAsia="楷体" w:hAnsi="楷体" w:cs="楷体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楷体" w:eastAsia="楷体" w:hAnsi="楷体" w:cs="楷体" w:hint="eastAsia"/>
                <w:sz w:val="22"/>
                <w:szCs w:val="22"/>
              </w:rPr>
              <w:t xml:space="preserve">     </w:t>
            </w:r>
            <w:r w:rsidRPr="00950013">
              <w:rPr>
                <w:rFonts w:ascii="楷体" w:eastAsia="楷体" w:hAnsi="楷体" w:cs="楷体"/>
                <w:sz w:val="22"/>
                <w:szCs w:val="22"/>
              </w:rPr>
              <w:t xml:space="preserve">  年   月   日</w:t>
            </w:r>
          </w:p>
        </w:tc>
      </w:tr>
    </w:tbl>
    <w:p w14:paraId="4F246CB2" w14:textId="77777777" w:rsidR="00C73067" w:rsidRDefault="00C73067">
      <w:pPr>
        <w:rPr>
          <w:rFonts w:ascii="楷体" w:eastAsia="楷体" w:hAnsi="楷体" w:cs="楷体"/>
          <w:b/>
        </w:rPr>
      </w:pPr>
    </w:p>
    <w:sectPr w:rsidR="00C7306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76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CB83" w14:textId="77777777" w:rsidR="00F06687" w:rsidRDefault="00F06687">
      <w:r>
        <w:separator/>
      </w:r>
    </w:p>
  </w:endnote>
  <w:endnote w:type="continuationSeparator" w:id="0">
    <w:p w14:paraId="30D74270" w14:textId="77777777" w:rsidR="00F06687" w:rsidRDefault="00F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FEDE" w14:textId="77777777" w:rsidR="00C73067" w:rsidRDefault="00ED2BB7">
    <w:pPr>
      <w:pStyle w:val="af9"/>
      <w:jc w:val="center"/>
      <w:rPr>
        <w:rFonts w:eastAsiaTheme="minorEastAsia"/>
        <w:sz w:val="20"/>
        <w:szCs w:val="20"/>
        <w:lang w:eastAsia="zh-CN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4E8D4" wp14:editId="3614C4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7EA06" w14:textId="77777777" w:rsidR="00C73067" w:rsidRDefault="00ED2BB7">
                          <w:pPr>
                            <w:pStyle w:val="af9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502E2E">
                            <w:rPr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6D67EA06" w14:textId="77777777" w:rsidR="00C73067" w:rsidRDefault="00ED2BB7">
                    <w:pPr>
                      <w:pStyle w:val="af9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502E2E">
                      <w:rPr>
                        <w:noProof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FA29" w14:textId="77777777" w:rsidR="00C73067" w:rsidRDefault="00ED2BB7">
    <w:pPr>
      <w:pStyle w:val="af9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30BD0" wp14:editId="1C791D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41D49" w14:textId="77777777" w:rsidR="00C73067" w:rsidRDefault="00ED2BB7">
                          <w:pPr>
                            <w:pStyle w:val="af9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502E2E"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14:paraId="2F241D49" w14:textId="77777777" w:rsidR="00C73067" w:rsidRDefault="00ED2BB7">
                    <w:pPr>
                      <w:pStyle w:val="af9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502E2E"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7380" w14:textId="77777777" w:rsidR="00F06687" w:rsidRDefault="00F06687">
      <w:r>
        <w:separator/>
      </w:r>
    </w:p>
  </w:footnote>
  <w:footnote w:type="continuationSeparator" w:id="0">
    <w:p w14:paraId="505358C5" w14:textId="77777777" w:rsidR="00F06687" w:rsidRDefault="00F0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80BF" w14:textId="77777777" w:rsidR="00C73067" w:rsidRDefault="00C73067">
    <w:pPr>
      <w:pStyle w:val="afb"/>
      <w:widowControl/>
      <w:shd w:val="clear" w:color="auto" w:fill="auto"/>
      <w:autoSpaceDE/>
      <w:autoSpaceDN/>
      <w:adjustRightInd/>
      <w:rPr>
        <w:rFonts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47FA" w14:textId="77777777" w:rsidR="00C73067" w:rsidRDefault="00C73067">
    <w:pPr>
      <w:pStyle w:val="afb"/>
      <w:jc w:val="right"/>
      <w:rPr>
        <w:rFonts w:ascii="黑体" w:eastAsia="黑体" w:hAnsi="黑体"/>
        <w:smallCaps/>
        <w:color w:val="000000" w:themeColor="text1"/>
        <w:sz w:val="20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  <w:rPr>
        <w:strike w:val="0"/>
        <w:dstrike w:val="0"/>
      </w:r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  <w:rPr>
        <w:strike w:val="0"/>
        <w:dstrike w:val="0"/>
      </w:r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  <w:rPr>
        <w:strike w:val="0"/>
        <w:dstrike w:val="0"/>
      </w:r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  <w:rPr>
        <w:strike w:val="0"/>
        <w:dstrike w:val="0"/>
      </w:r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trike w:val="0"/>
        <w:dstrike w:val="0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trike w:val="0"/>
        <w:dstrike w:val="0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trike w:val="0"/>
        <w:dstrike w:val="0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strike w:val="0"/>
        <w:dstrike w:val="0"/>
      </w:r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/>
        <w:strike w:val="0"/>
        <w:dstrike w:val="0"/>
      </w:rPr>
    </w:lvl>
  </w:abstractNum>
  <w:abstractNum w:abstractNumId="10">
    <w:nsid w:val="02BA4EE7"/>
    <w:multiLevelType w:val="multilevel"/>
    <w:tmpl w:val="02BA4EE7"/>
    <w:lvl w:ilvl="0">
      <w:start w:val="1"/>
      <w:numFmt w:val="decimal"/>
      <w:pStyle w:val="STBListNumber3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11">
    <w:nsid w:val="050007B4"/>
    <w:multiLevelType w:val="multilevel"/>
    <w:tmpl w:val="050007B4"/>
    <w:lvl w:ilvl="0">
      <w:start w:val="1"/>
      <w:numFmt w:val="decimal"/>
      <w:pStyle w:val="LegalIndentStyle1"/>
      <w:lvlText w:val="%1."/>
      <w:lvlJc w:val="left"/>
      <w:pPr>
        <w:tabs>
          <w:tab w:val="left" w:pos="720"/>
        </w:tabs>
        <w:ind w:left="648" w:hanging="648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galIndentStyle2"/>
      <w:lvlText w:val="%1.%2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2">
      <w:start w:val="1"/>
      <w:numFmt w:val="lowerLetter"/>
      <w:lvlRestart w:val="0"/>
      <w:pStyle w:val="LegalIndentStyle3"/>
      <w:lvlText w:val="(%3)"/>
      <w:lvlJc w:val="left"/>
      <w:pPr>
        <w:tabs>
          <w:tab w:val="left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Restart w:val="0"/>
      <w:pStyle w:val="LegalIndentStyle4"/>
      <w:lvlText w:val="(%4)"/>
      <w:lvlJc w:val="left"/>
      <w:pPr>
        <w:tabs>
          <w:tab w:val="left" w:pos="2160"/>
        </w:tabs>
        <w:ind w:left="2160" w:hanging="720"/>
      </w:pPr>
      <w:rPr>
        <w:rFonts w:hint="default"/>
        <w:b w:val="0"/>
        <w:i w:val="0"/>
      </w:rPr>
    </w:lvl>
    <w:lvl w:ilvl="4">
      <w:start w:val="1"/>
      <w:numFmt w:val="lowerRoman"/>
      <w:pStyle w:val="LegalIndentStyle5"/>
      <w:lvlText w:val="(%5)"/>
      <w:lvlJc w:val="left"/>
      <w:pPr>
        <w:tabs>
          <w:tab w:val="left" w:pos="3600"/>
        </w:tabs>
        <w:ind w:left="3600" w:hanging="864"/>
      </w:pPr>
      <w:rPr>
        <w:rFonts w:hint="default"/>
      </w:rPr>
    </w:lvl>
    <w:lvl w:ilvl="5">
      <w:start w:val="1"/>
      <w:numFmt w:val="lowerRoman"/>
      <w:pStyle w:val="LegalIndentStyle6"/>
      <w:lvlText w:val="(%6)"/>
      <w:lvlJc w:val="left"/>
      <w:pPr>
        <w:tabs>
          <w:tab w:val="left" w:pos="2880"/>
        </w:tabs>
        <w:ind w:left="2880" w:hanging="720"/>
      </w:pPr>
      <w:rPr>
        <w:rFonts w:hint="default"/>
        <w:i w:val="0"/>
      </w:rPr>
    </w:lvl>
    <w:lvl w:ilvl="6">
      <w:start w:val="1"/>
      <w:numFmt w:val="decimal"/>
      <w:pStyle w:val="LegalIndentStyle7"/>
      <w:lvlText w:val="(%7)"/>
      <w:lvlJc w:val="left"/>
      <w:pPr>
        <w:tabs>
          <w:tab w:val="left" w:pos="3456"/>
        </w:tabs>
        <w:ind w:left="1440" w:firstLine="1584"/>
      </w:pPr>
      <w:rPr>
        <w:rFonts w:hint="default"/>
      </w:rPr>
    </w:lvl>
    <w:lvl w:ilvl="7">
      <w:start w:val="1"/>
      <w:numFmt w:val="upperLetter"/>
      <w:pStyle w:val="LegalIndentStyle8"/>
      <w:lvlText w:val="(%8)"/>
      <w:lvlJc w:val="left"/>
      <w:pPr>
        <w:tabs>
          <w:tab w:val="left" w:pos="3888"/>
        </w:tabs>
        <w:ind w:left="1440" w:firstLine="201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2">
    <w:nsid w:val="0C247E57"/>
    <w:multiLevelType w:val="multilevel"/>
    <w:tmpl w:val="0C247E57"/>
    <w:lvl w:ilvl="0">
      <w:start w:val="1"/>
      <w:numFmt w:val="decimal"/>
      <w:pStyle w:val="STBListNumber1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13">
    <w:nsid w:val="0F99175D"/>
    <w:multiLevelType w:val="multilevel"/>
    <w:tmpl w:val="0F99175D"/>
    <w:lvl w:ilvl="0">
      <w:start w:val="1"/>
      <w:numFmt w:val="decimal"/>
      <w:pStyle w:val="STBListNumber2DBL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14">
    <w:nsid w:val="108036C1"/>
    <w:multiLevelType w:val="multilevel"/>
    <w:tmpl w:val="108036C1"/>
    <w:lvl w:ilvl="0">
      <w:start w:val="1"/>
      <w:numFmt w:val="bullet"/>
      <w:pStyle w:val="STBBullet3DBL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abstractNum w:abstractNumId="15">
    <w:nsid w:val="1AD6370F"/>
    <w:multiLevelType w:val="multilevel"/>
    <w:tmpl w:val="1AD6370F"/>
    <w:lvl w:ilvl="0">
      <w:start w:val="1"/>
      <w:numFmt w:val="bullet"/>
      <w:pStyle w:val="STBBullet4DBL"/>
      <w:lvlText w:val=""/>
      <w:lvlJc w:val="left"/>
      <w:pPr>
        <w:ind w:left="216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  <w:strike w:val="0"/>
        <w:dstrike w:val="0"/>
      </w:rPr>
    </w:lvl>
  </w:abstractNum>
  <w:abstractNum w:abstractNumId="16">
    <w:nsid w:val="1E7F1A15"/>
    <w:multiLevelType w:val="multilevel"/>
    <w:tmpl w:val="1E7F1A15"/>
    <w:lvl w:ilvl="0">
      <w:start w:val="1"/>
      <w:numFmt w:val="decimal"/>
      <w:pStyle w:val="STBListNumber3DBL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17">
    <w:nsid w:val="32145B82"/>
    <w:multiLevelType w:val="multilevel"/>
    <w:tmpl w:val="32145B82"/>
    <w:lvl w:ilvl="0">
      <w:start w:val="1"/>
      <w:numFmt w:val="decimal"/>
      <w:pStyle w:val="STBListNumber4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18">
    <w:nsid w:val="3B5E43EA"/>
    <w:multiLevelType w:val="multilevel"/>
    <w:tmpl w:val="3B5E43EA"/>
    <w:lvl w:ilvl="0">
      <w:start w:val="1"/>
      <w:numFmt w:val="decimal"/>
      <w:pStyle w:val="BodyTextNumbered"/>
      <w:lvlText w:val="%1."/>
      <w:lvlJc w:val="left"/>
      <w:pPr>
        <w:ind w:left="180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strike w:val="0"/>
        <w:dstrike w:val="0"/>
      </w:rPr>
    </w:lvl>
  </w:abstractNum>
  <w:abstractNum w:abstractNumId="19">
    <w:nsid w:val="49963177"/>
    <w:multiLevelType w:val="multilevel"/>
    <w:tmpl w:val="49963177"/>
    <w:lvl w:ilvl="0">
      <w:start w:val="1"/>
      <w:numFmt w:val="bullet"/>
      <w:pStyle w:val="STBBullet3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abstractNum w:abstractNumId="20">
    <w:nsid w:val="4CFB739E"/>
    <w:multiLevelType w:val="multilevel"/>
    <w:tmpl w:val="4CFB739E"/>
    <w:lvl w:ilvl="0">
      <w:start w:val="1"/>
      <w:numFmt w:val="decimal"/>
      <w:pStyle w:val="STBListNumber4DB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</w:rPr>
    </w:lvl>
  </w:abstractNum>
  <w:abstractNum w:abstractNumId="21">
    <w:nsid w:val="551C630A"/>
    <w:multiLevelType w:val="multilevel"/>
    <w:tmpl w:val="551C630A"/>
    <w:lvl w:ilvl="0">
      <w:start w:val="1"/>
      <w:numFmt w:val="bullet"/>
      <w:pStyle w:val="STBBullet4"/>
      <w:lvlText w:val=""/>
      <w:lvlJc w:val="left"/>
      <w:pPr>
        <w:ind w:left="180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  <w:strike w:val="0"/>
        <w:dstrike w:val="0"/>
      </w:rPr>
    </w:lvl>
  </w:abstractNum>
  <w:abstractNum w:abstractNumId="22">
    <w:nsid w:val="597F34BA"/>
    <w:multiLevelType w:val="multilevel"/>
    <w:tmpl w:val="597F34BA"/>
    <w:lvl w:ilvl="0">
      <w:start w:val="1"/>
      <w:numFmt w:val="decimal"/>
      <w:pStyle w:val="STBListNumber1DBL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23">
    <w:nsid w:val="6155577A"/>
    <w:multiLevelType w:val="multilevel"/>
    <w:tmpl w:val="6155577A"/>
    <w:lvl w:ilvl="0">
      <w:start w:val="1"/>
      <w:numFmt w:val="bullet"/>
      <w:pStyle w:val="STBBullet1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abstractNum w:abstractNumId="24">
    <w:nsid w:val="635920F1"/>
    <w:multiLevelType w:val="multilevel"/>
    <w:tmpl w:val="635920F1"/>
    <w:lvl w:ilvl="0">
      <w:start w:val="1"/>
      <w:numFmt w:val="bullet"/>
      <w:pStyle w:val="STBBullet2DBL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abstractNum w:abstractNumId="25">
    <w:nsid w:val="67EE66BA"/>
    <w:multiLevelType w:val="multilevel"/>
    <w:tmpl w:val="67EE66BA"/>
    <w:lvl w:ilvl="0">
      <w:start w:val="1"/>
      <w:numFmt w:val="decimal"/>
      <w:pStyle w:val="STBListNumber2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strike w:val="0"/>
        <w:dstrike w:val="0"/>
      </w:rPr>
    </w:lvl>
  </w:abstractNum>
  <w:abstractNum w:abstractNumId="26">
    <w:nsid w:val="7D143CF1"/>
    <w:multiLevelType w:val="multilevel"/>
    <w:tmpl w:val="7D143CF1"/>
    <w:lvl w:ilvl="0">
      <w:start w:val="1"/>
      <w:numFmt w:val="bullet"/>
      <w:pStyle w:val="STBBullet2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abstractNum w:abstractNumId="27">
    <w:nsid w:val="7E8765D1"/>
    <w:multiLevelType w:val="multilevel"/>
    <w:tmpl w:val="7E8765D1"/>
    <w:lvl w:ilvl="0">
      <w:start w:val="1"/>
      <w:numFmt w:val="bullet"/>
      <w:pStyle w:val="STBBullet1DBL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strike w:val="0"/>
        <w:dstrike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26"/>
  </w:num>
  <w:num w:numId="14">
    <w:abstractNumId w:val="27"/>
  </w:num>
  <w:num w:numId="15">
    <w:abstractNumId w:val="24"/>
  </w:num>
  <w:num w:numId="16">
    <w:abstractNumId w:val="19"/>
  </w:num>
  <w:num w:numId="17">
    <w:abstractNumId w:val="14"/>
  </w:num>
  <w:num w:numId="18">
    <w:abstractNumId w:val="21"/>
  </w:num>
  <w:num w:numId="19">
    <w:abstractNumId w:val="15"/>
  </w:num>
  <w:num w:numId="20">
    <w:abstractNumId w:val="12"/>
  </w:num>
  <w:num w:numId="21">
    <w:abstractNumId w:val="22"/>
  </w:num>
  <w:num w:numId="22">
    <w:abstractNumId w:val="25"/>
  </w:num>
  <w:num w:numId="23">
    <w:abstractNumId w:val="13"/>
  </w:num>
  <w:num w:numId="24">
    <w:abstractNumId w:val="10"/>
  </w:num>
  <w:num w:numId="25">
    <w:abstractNumId w:val="16"/>
  </w:num>
  <w:num w:numId="26">
    <w:abstractNumId w:val="17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3"/>
  <w:doNotUseMarginsForDrawingGridOrigin/>
  <w:drawingGridHorizontalOrigin w:val="1440"/>
  <w:drawingGridVerticalOrigin w:val="144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D"/>
    <w:rsid w:val="000020B8"/>
    <w:rsid w:val="0001004A"/>
    <w:rsid w:val="000123A0"/>
    <w:rsid w:val="000169E7"/>
    <w:rsid w:val="00017A3D"/>
    <w:rsid w:val="00021B11"/>
    <w:rsid w:val="00023710"/>
    <w:rsid w:val="00026C0B"/>
    <w:rsid w:val="00030425"/>
    <w:rsid w:val="000306CE"/>
    <w:rsid w:val="000313F6"/>
    <w:rsid w:val="00031DDC"/>
    <w:rsid w:val="00034FBB"/>
    <w:rsid w:val="00035A44"/>
    <w:rsid w:val="00040228"/>
    <w:rsid w:val="0004182B"/>
    <w:rsid w:val="00043AE8"/>
    <w:rsid w:val="00045269"/>
    <w:rsid w:val="00045EFC"/>
    <w:rsid w:val="000472AF"/>
    <w:rsid w:val="000525EA"/>
    <w:rsid w:val="00063296"/>
    <w:rsid w:val="000632E0"/>
    <w:rsid w:val="000679D5"/>
    <w:rsid w:val="00072103"/>
    <w:rsid w:val="00074704"/>
    <w:rsid w:val="000764E2"/>
    <w:rsid w:val="00077BD6"/>
    <w:rsid w:val="00084C39"/>
    <w:rsid w:val="0008525A"/>
    <w:rsid w:val="00087252"/>
    <w:rsid w:val="00087856"/>
    <w:rsid w:val="000879C0"/>
    <w:rsid w:val="00087F0B"/>
    <w:rsid w:val="0009134D"/>
    <w:rsid w:val="00092B57"/>
    <w:rsid w:val="00093677"/>
    <w:rsid w:val="00093982"/>
    <w:rsid w:val="0009400D"/>
    <w:rsid w:val="00094C73"/>
    <w:rsid w:val="00096CA7"/>
    <w:rsid w:val="00096E1D"/>
    <w:rsid w:val="000A0601"/>
    <w:rsid w:val="000A346F"/>
    <w:rsid w:val="000A35A6"/>
    <w:rsid w:val="000A411C"/>
    <w:rsid w:val="000A463C"/>
    <w:rsid w:val="000B2F74"/>
    <w:rsid w:val="000B4BBC"/>
    <w:rsid w:val="000B518D"/>
    <w:rsid w:val="000B7C3C"/>
    <w:rsid w:val="000C1892"/>
    <w:rsid w:val="000C639C"/>
    <w:rsid w:val="000D2D9C"/>
    <w:rsid w:val="000D4415"/>
    <w:rsid w:val="000D486D"/>
    <w:rsid w:val="000D6D03"/>
    <w:rsid w:val="000D7BBA"/>
    <w:rsid w:val="000E1707"/>
    <w:rsid w:val="000E4F3E"/>
    <w:rsid w:val="000F0582"/>
    <w:rsid w:val="000F2719"/>
    <w:rsid w:val="000F2D69"/>
    <w:rsid w:val="000F59C1"/>
    <w:rsid w:val="00101163"/>
    <w:rsid w:val="001011B0"/>
    <w:rsid w:val="00102E82"/>
    <w:rsid w:val="001115B7"/>
    <w:rsid w:val="00111982"/>
    <w:rsid w:val="00111FCB"/>
    <w:rsid w:val="00113806"/>
    <w:rsid w:val="001138D5"/>
    <w:rsid w:val="001159E2"/>
    <w:rsid w:val="00116CE9"/>
    <w:rsid w:val="0011740A"/>
    <w:rsid w:val="00121792"/>
    <w:rsid w:val="00127783"/>
    <w:rsid w:val="001318C0"/>
    <w:rsid w:val="0013389F"/>
    <w:rsid w:val="00136C34"/>
    <w:rsid w:val="00137597"/>
    <w:rsid w:val="00144AF6"/>
    <w:rsid w:val="00145312"/>
    <w:rsid w:val="00146082"/>
    <w:rsid w:val="001468EE"/>
    <w:rsid w:val="00147956"/>
    <w:rsid w:val="0015427B"/>
    <w:rsid w:val="00156BA5"/>
    <w:rsid w:val="001625FB"/>
    <w:rsid w:val="00164A26"/>
    <w:rsid w:val="0016752D"/>
    <w:rsid w:val="0017165D"/>
    <w:rsid w:val="00174E08"/>
    <w:rsid w:val="00176E7F"/>
    <w:rsid w:val="001803D7"/>
    <w:rsid w:val="00180967"/>
    <w:rsid w:val="00185FD3"/>
    <w:rsid w:val="00197232"/>
    <w:rsid w:val="001A000F"/>
    <w:rsid w:val="001A1461"/>
    <w:rsid w:val="001A17BA"/>
    <w:rsid w:val="001A3AC6"/>
    <w:rsid w:val="001A4D98"/>
    <w:rsid w:val="001A5455"/>
    <w:rsid w:val="001A649E"/>
    <w:rsid w:val="001A684C"/>
    <w:rsid w:val="001B0CBF"/>
    <w:rsid w:val="001B0DE3"/>
    <w:rsid w:val="001B13DD"/>
    <w:rsid w:val="001B5843"/>
    <w:rsid w:val="001B7BD8"/>
    <w:rsid w:val="001B7F6B"/>
    <w:rsid w:val="001C047D"/>
    <w:rsid w:val="001C2070"/>
    <w:rsid w:val="001C28CF"/>
    <w:rsid w:val="001C45E7"/>
    <w:rsid w:val="001C50CA"/>
    <w:rsid w:val="001D563D"/>
    <w:rsid w:val="001D79B5"/>
    <w:rsid w:val="001D7F36"/>
    <w:rsid w:val="001E15BF"/>
    <w:rsid w:val="001E7543"/>
    <w:rsid w:val="001F2E15"/>
    <w:rsid w:val="001F551D"/>
    <w:rsid w:val="0020353B"/>
    <w:rsid w:val="00204A82"/>
    <w:rsid w:val="00212136"/>
    <w:rsid w:val="00212555"/>
    <w:rsid w:val="002137E2"/>
    <w:rsid w:val="002203A2"/>
    <w:rsid w:val="00221093"/>
    <w:rsid w:val="002221C0"/>
    <w:rsid w:val="0022312A"/>
    <w:rsid w:val="00223D83"/>
    <w:rsid w:val="0022469C"/>
    <w:rsid w:val="00224AA4"/>
    <w:rsid w:val="00230008"/>
    <w:rsid w:val="00230C84"/>
    <w:rsid w:val="00231EE1"/>
    <w:rsid w:val="0023325D"/>
    <w:rsid w:val="002347FF"/>
    <w:rsid w:val="00236056"/>
    <w:rsid w:val="002431D9"/>
    <w:rsid w:val="00245BC8"/>
    <w:rsid w:val="0025212B"/>
    <w:rsid w:val="002536A6"/>
    <w:rsid w:val="002555A0"/>
    <w:rsid w:val="00257735"/>
    <w:rsid w:val="00257FE8"/>
    <w:rsid w:val="00260997"/>
    <w:rsid w:val="00261BF2"/>
    <w:rsid w:val="002629F4"/>
    <w:rsid w:val="0026663B"/>
    <w:rsid w:val="00266A33"/>
    <w:rsid w:val="0026768D"/>
    <w:rsid w:val="00270DE5"/>
    <w:rsid w:val="00274196"/>
    <w:rsid w:val="00277389"/>
    <w:rsid w:val="002818DA"/>
    <w:rsid w:val="0028367E"/>
    <w:rsid w:val="00284416"/>
    <w:rsid w:val="002849D4"/>
    <w:rsid w:val="00286805"/>
    <w:rsid w:val="002947A6"/>
    <w:rsid w:val="00297D90"/>
    <w:rsid w:val="002A4997"/>
    <w:rsid w:val="002A63B6"/>
    <w:rsid w:val="002B1B40"/>
    <w:rsid w:val="002B2D4B"/>
    <w:rsid w:val="002B2EDB"/>
    <w:rsid w:val="002B3BB5"/>
    <w:rsid w:val="002B4AA3"/>
    <w:rsid w:val="002B5A0D"/>
    <w:rsid w:val="002C0D78"/>
    <w:rsid w:val="002C0FD1"/>
    <w:rsid w:val="002C2B8F"/>
    <w:rsid w:val="002C2E65"/>
    <w:rsid w:val="002C4240"/>
    <w:rsid w:val="002C6588"/>
    <w:rsid w:val="002C7661"/>
    <w:rsid w:val="002D035E"/>
    <w:rsid w:val="002D03E3"/>
    <w:rsid w:val="002D0C88"/>
    <w:rsid w:val="002D2D9C"/>
    <w:rsid w:val="002D5B8F"/>
    <w:rsid w:val="002D7805"/>
    <w:rsid w:val="002E2120"/>
    <w:rsid w:val="002E48C2"/>
    <w:rsid w:val="002F3F30"/>
    <w:rsid w:val="002F51E9"/>
    <w:rsid w:val="002F6FF1"/>
    <w:rsid w:val="003013B2"/>
    <w:rsid w:val="00302BDA"/>
    <w:rsid w:val="00304FA5"/>
    <w:rsid w:val="0030546B"/>
    <w:rsid w:val="003112F7"/>
    <w:rsid w:val="00312A29"/>
    <w:rsid w:val="00313CC1"/>
    <w:rsid w:val="0032011D"/>
    <w:rsid w:val="0032354A"/>
    <w:rsid w:val="00325ABD"/>
    <w:rsid w:val="00325FAE"/>
    <w:rsid w:val="00325FF1"/>
    <w:rsid w:val="00331DD9"/>
    <w:rsid w:val="00334F82"/>
    <w:rsid w:val="003355B1"/>
    <w:rsid w:val="00336127"/>
    <w:rsid w:val="00340B0C"/>
    <w:rsid w:val="003435A9"/>
    <w:rsid w:val="00350E94"/>
    <w:rsid w:val="0035782C"/>
    <w:rsid w:val="00361BFA"/>
    <w:rsid w:val="00371D90"/>
    <w:rsid w:val="00373B50"/>
    <w:rsid w:val="003744E8"/>
    <w:rsid w:val="00376825"/>
    <w:rsid w:val="00383676"/>
    <w:rsid w:val="00383CA3"/>
    <w:rsid w:val="00384256"/>
    <w:rsid w:val="003863BB"/>
    <w:rsid w:val="00386515"/>
    <w:rsid w:val="00386CA2"/>
    <w:rsid w:val="00387A73"/>
    <w:rsid w:val="00394775"/>
    <w:rsid w:val="00395F96"/>
    <w:rsid w:val="003A044B"/>
    <w:rsid w:val="003A0EDC"/>
    <w:rsid w:val="003A3F3B"/>
    <w:rsid w:val="003A5130"/>
    <w:rsid w:val="003A6E9C"/>
    <w:rsid w:val="003B04C5"/>
    <w:rsid w:val="003B2471"/>
    <w:rsid w:val="003B3BE1"/>
    <w:rsid w:val="003B6362"/>
    <w:rsid w:val="003C3178"/>
    <w:rsid w:val="003C38F0"/>
    <w:rsid w:val="003C3CAF"/>
    <w:rsid w:val="003C5054"/>
    <w:rsid w:val="003E7BFD"/>
    <w:rsid w:val="003F7161"/>
    <w:rsid w:val="0040172F"/>
    <w:rsid w:val="00402967"/>
    <w:rsid w:val="00403AB9"/>
    <w:rsid w:val="00406851"/>
    <w:rsid w:val="004102CB"/>
    <w:rsid w:val="004117E1"/>
    <w:rsid w:val="00415772"/>
    <w:rsid w:val="004160B8"/>
    <w:rsid w:val="00416B09"/>
    <w:rsid w:val="00420078"/>
    <w:rsid w:val="00421C7D"/>
    <w:rsid w:val="004229E2"/>
    <w:rsid w:val="00422FFA"/>
    <w:rsid w:val="004269FA"/>
    <w:rsid w:val="00427EB2"/>
    <w:rsid w:val="00430A8D"/>
    <w:rsid w:val="00431BE8"/>
    <w:rsid w:val="004418C3"/>
    <w:rsid w:val="00445C14"/>
    <w:rsid w:val="004534C8"/>
    <w:rsid w:val="00456F75"/>
    <w:rsid w:val="004601D0"/>
    <w:rsid w:val="00462680"/>
    <w:rsid w:val="00463774"/>
    <w:rsid w:val="00467AC7"/>
    <w:rsid w:val="004709C4"/>
    <w:rsid w:val="00471060"/>
    <w:rsid w:val="00473999"/>
    <w:rsid w:val="00475DBE"/>
    <w:rsid w:val="004826C7"/>
    <w:rsid w:val="004837FA"/>
    <w:rsid w:val="004856A5"/>
    <w:rsid w:val="00485EAB"/>
    <w:rsid w:val="00496C35"/>
    <w:rsid w:val="004A0B97"/>
    <w:rsid w:val="004A11EB"/>
    <w:rsid w:val="004A5B72"/>
    <w:rsid w:val="004A7FDB"/>
    <w:rsid w:val="004B0C62"/>
    <w:rsid w:val="004B39BD"/>
    <w:rsid w:val="004B43FE"/>
    <w:rsid w:val="004B7084"/>
    <w:rsid w:val="004C32BE"/>
    <w:rsid w:val="004C37EB"/>
    <w:rsid w:val="004C3953"/>
    <w:rsid w:val="004C7083"/>
    <w:rsid w:val="004D0F78"/>
    <w:rsid w:val="004D28BC"/>
    <w:rsid w:val="004D63B6"/>
    <w:rsid w:val="004D65BB"/>
    <w:rsid w:val="004E00C3"/>
    <w:rsid w:val="004E5E45"/>
    <w:rsid w:val="004E69E7"/>
    <w:rsid w:val="004E6ACB"/>
    <w:rsid w:val="004E7855"/>
    <w:rsid w:val="004F121B"/>
    <w:rsid w:val="004F4074"/>
    <w:rsid w:val="004F48F1"/>
    <w:rsid w:val="004F754A"/>
    <w:rsid w:val="00502E2E"/>
    <w:rsid w:val="005059EA"/>
    <w:rsid w:val="00511813"/>
    <w:rsid w:val="005142AF"/>
    <w:rsid w:val="00516D49"/>
    <w:rsid w:val="00517453"/>
    <w:rsid w:val="0052133F"/>
    <w:rsid w:val="00523B7B"/>
    <w:rsid w:val="00526240"/>
    <w:rsid w:val="00526AAD"/>
    <w:rsid w:val="00526D07"/>
    <w:rsid w:val="005329DD"/>
    <w:rsid w:val="00537FF2"/>
    <w:rsid w:val="00544BA4"/>
    <w:rsid w:val="00545169"/>
    <w:rsid w:val="005540F0"/>
    <w:rsid w:val="00571519"/>
    <w:rsid w:val="00574151"/>
    <w:rsid w:val="00576A99"/>
    <w:rsid w:val="005773B8"/>
    <w:rsid w:val="00577E89"/>
    <w:rsid w:val="00584683"/>
    <w:rsid w:val="00585E70"/>
    <w:rsid w:val="005908D6"/>
    <w:rsid w:val="00592871"/>
    <w:rsid w:val="00595207"/>
    <w:rsid w:val="00595562"/>
    <w:rsid w:val="005959D9"/>
    <w:rsid w:val="005A1FA0"/>
    <w:rsid w:val="005A2F11"/>
    <w:rsid w:val="005A3C5D"/>
    <w:rsid w:val="005A3FE6"/>
    <w:rsid w:val="005A4A39"/>
    <w:rsid w:val="005B0184"/>
    <w:rsid w:val="005B0DE8"/>
    <w:rsid w:val="005B5B25"/>
    <w:rsid w:val="005C0B94"/>
    <w:rsid w:val="005C2662"/>
    <w:rsid w:val="005C3D1E"/>
    <w:rsid w:val="005D63A2"/>
    <w:rsid w:val="005D742C"/>
    <w:rsid w:val="005E1244"/>
    <w:rsid w:val="005E5347"/>
    <w:rsid w:val="005E7553"/>
    <w:rsid w:val="005F38DF"/>
    <w:rsid w:val="005F4CE0"/>
    <w:rsid w:val="005F5066"/>
    <w:rsid w:val="005F5D9F"/>
    <w:rsid w:val="005F6039"/>
    <w:rsid w:val="00602F47"/>
    <w:rsid w:val="00606DEA"/>
    <w:rsid w:val="00612BD7"/>
    <w:rsid w:val="0061702C"/>
    <w:rsid w:val="006214EC"/>
    <w:rsid w:val="00626F2D"/>
    <w:rsid w:val="00631FE0"/>
    <w:rsid w:val="00634FE6"/>
    <w:rsid w:val="00636552"/>
    <w:rsid w:val="00636A46"/>
    <w:rsid w:val="00642263"/>
    <w:rsid w:val="00646394"/>
    <w:rsid w:val="00647C27"/>
    <w:rsid w:val="0065400C"/>
    <w:rsid w:val="00655F9A"/>
    <w:rsid w:val="006601D8"/>
    <w:rsid w:val="00660C46"/>
    <w:rsid w:val="006616CE"/>
    <w:rsid w:val="00663AA0"/>
    <w:rsid w:val="006710D9"/>
    <w:rsid w:val="006752AF"/>
    <w:rsid w:val="00675C4C"/>
    <w:rsid w:val="00681C66"/>
    <w:rsid w:val="00691460"/>
    <w:rsid w:val="00694A92"/>
    <w:rsid w:val="00695156"/>
    <w:rsid w:val="006A7F03"/>
    <w:rsid w:val="006B3BAD"/>
    <w:rsid w:val="006B4AFB"/>
    <w:rsid w:val="006B56D7"/>
    <w:rsid w:val="006D41BA"/>
    <w:rsid w:val="006D45C2"/>
    <w:rsid w:val="006D676D"/>
    <w:rsid w:val="006D6916"/>
    <w:rsid w:val="006D7A7B"/>
    <w:rsid w:val="006E0ADC"/>
    <w:rsid w:val="006E3294"/>
    <w:rsid w:val="006E4278"/>
    <w:rsid w:val="006E5D18"/>
    <w:rsid w:val="006E727D"/>
    <w:rsid w:val="006F096B"/>
    <w:rsid w:val="006F23B1"/>
    <w:rsid w:val="006F4658"/>
    <w:rsid w:val="006F4DA3"/>
    <w:rsid w:val="006F655A"/>
    <w:rsid w:val="006F7166"/>
    <w:rsid w:val="007001E8"/>
    <w:rsid w:val="00700A99"/>
    <w:rsid w:val="00705BC8"/>
    <w:rsid w:val="00707002"/>
    <w:rsid w:val="00707C2B"/>
    <w:rsid w:val="00712C17"/>
    <w:rsid w:val="00715DE0"/>
    <w:rsid w:val="00715FBC"/>
    <w:rsid w:val="00725C1E"/>
    <w:rsid w:val="00725CD8"/>
    <w:rsid w:val="00730044"/>
    <w:rsid w:val="0073523D"/>
    <w:rsid w:val="00742FFC"/>
    <w:rsid w:val="0074363B"/>
    <w:rsid w:val="0074423C"/>
    <w:rsid w:val="0075285A"/>
    <w:rsid w:val="007534B1"/>
    <w:rsid w:val="0075391B"/>
    <w:rsid w:val="00763456"/>
    <w:rsid w:val="007654CB"/>
    <w:rsid w:val="00765950"/>
    <w:rsid w:val="00766506"/>
    <w:rsid w:val="007665F2"/>
    <w:rsid w:val="00767065"/>
    <w:rsid w:val="00767799"/>
    <w:rsid w:val="00781B61"/>
    <w:rsid w:val="007914D1"/>
    <w:rsid w:val="007919A0"/>
    <w:rsid w:val="00792B0C"/>
    <w:rsid w:val="00794657"/>
    <w:rsid w:val="007946FD"/>
    <w:rsid w:val="007962F4"/>
    <w:rsid w:val="007A1F4D"/>
    <w:rsid w:val="007A2D15"/>
    <w:rsid w:val="007A3961"/>
    <w:rsid w:val="007A5CE6"/>
    <w:rsid w:val="007A65F5"/>
    <w:rsid w:val="007B0B48"/>
    <w:rsid w:val="007B131E"/>
    <w:rsid w:val="007B1827"/>
    <w:rsid w:val="007B52E9"/>
    <w:rsid w:val="007B7E34"/>
    <w:rsid w:val="007C5167"/>
    <w:rsid w:val="007D2F7E"/>
    <w:rsid w:val="007D44ED"/>
    <w:rsid w:val="007D4AD5"/>
    <w:rsid w:val="007E6D1A"/>
    <w:rsid w:val="007F05A3"/>
    <w:rsid w:val="007F0C47"/>
    <w:rsid w:val="007F11B7"/>
    <w:rsid w:val="007F120D"/>
    <w:rsid w:val="007F2C23"/>
    <w:rsid w:val="007F2CE4"/>
    <w:rsid w:val="007F5274"/>
    <w:rsid w:val="007F7E46"/>
    <w:rsid w:val="008009C2"/>
    <w:rsid w:val="00802A41"/>
    <w:rsid w:val="00804FB1"/>
    <w:rsid w:val="008108F9"/>
    <w:rsid w:val="00810ABD"/>
    <w:rsid w:val="0081397E"/>
    <w:rsid w:val="00814443"/>
    <w:rsid w:val="00814DFA"/>
    <w:rsid w:val="00814E3F"/>
    <w:rsid w:val="00821F55"/>
    <w:rsid w:val="00821F97"/>
    <w:rsid w:val="0082596E"/>
    <w:rsid w:val="00831679"/>
    <w:rsid w:val="008366D8"/>
    <w:rsid w:val="0083683B"/>
    <w:rsid w:val="00841932"/>
    <w:rsid w:val="008472D0"/>
    <w:rsid w:val="00852100"/>
    <w:rsid w:val="008524D6"/>
    <w:rsid w:val="00852BF9"/>
    <w:rsid w:val="0085366F"/>
    <w:rsid w:val="00854BBE"/>
    <w:rsid w:val="008554C6"/>
    <w:rsid w:val="008566ED"/>
    <w:rsid w:val="00856999"/>
    <w:rsid w:val="00857AEB"/>
    <w:rsid w:val="008611FB"/>
    <w:rsid w:val="0086245B"/>
    <w:rsid w:val="00862B87"/>
    <w:rsid w:val="008632E1"/>
    <w:rsid w:val="00865843"/>
    <w:rsid w:val="00870DDF"/>
    <w:rsid w:val="008713B1"/>
    <w:rsid w:val="00871C29"/>
    <w:rsid w:val="0088106E"/>
    <w:rsid w:val="00884F09"/>
    <w:rsid w:val="008871D0"/>
    <w:rsid w:val="00892A00"/>
    <w:rsid w:val="008935F7"/>
    <w:rsid w:val="0089459F"/>
    <w:rsid w:val="00894A3A"/>
    <w:rsid w:val="008B0034"/>
    <w:rsid w:val="008B3900"/>
    <w:rsid w:val="008B3E05"/>
    <w:rsid w:val="008B5B00"/>
    <w:rsid w:val="008B5FC7"/>
    <w:rsid w:val="008C3EAA"/>
    <w:rsid w:val="008D0142"/>
    <w:rsid w:val="008D2AC8"/>
    <w:rsid w:val="008D529C"/>
    <w:rsid w:val="008D7D37"/>
    <w:rsid w:val="008E0616"/>
    <w:rsid w:val="008E0BB6"/>
    <w:rsid w:val="008E27CA"/>
    <w:rsid w:val="008E2B99"/>
    <w:rsid w:val="008E32BA"/>
    <w:rsid w:val="008E3EB5"/>
    <w:rsid w:val="008E51C4"/>
    <w:rsid w:val="008E6A89"/>
    <w:rsid w:val="008E6E3C"/>
    <w:rsid w:val="008E7AEE"/>
    <w:rsid w:val="008F362D"/>
    <w:rsid w:val="00901BB7"/>
    <w:rsid w:val="00903AEB"/>
    <w:rsid w:val="009078F0"/>
    <w:rsid w:val="00910147"/>
    <w:rsid w:val="0091505E"/>
    <w:rsid w:val="00916747"/>
    <w:rsid w:val="00917E7B"/>
    <w:rsid w:val="00920A15"/>
    <w:rsid w:val="00924AAF"/>
    <w:rsid w:val="00931113"/>
    <w:rsid w:val="00931D56"/>
    <w:rsid w:val="00933E0C"/>
    <w:rsid w:val="0093527B"/>
    <w:rsid w:val="009405AE"/>
    <w:rsid w:val="00941BBC"/>
    <w:rsid w:val="009449E8"/>
    <w:rsid w:val="00945163"/>
    <w:rsid w:val="009478B7"/>
    <w:rsid w:val="00950013"/>
    <w:rsid w:val="00952344"/>
    <w:rsid w:val="0095308B"/>
    <w:rsid w:val="00957408"/>
    <w:rsid w:val="00960979"/>
    <w:rsid w:val="00963762"/>
    <w:rsid w:val="009721FF"/>
    <w:rsid w:val="00975D32"/>
    <w:rsid w:val="00977AFB"/>
    <w:rsid w:val="009815FA"/>
    <w:rsid w:val="00982403"/>
    <w:rsid w:val="00982954"/>
    <w:rsid w:val="00983348"/>
    <w:rsid w:val="00992EDE"/>
    <w:rsid w:val="009A1DB4"/>
    <w:rsid w:val="009A2003"/>
    <w:rsid w:val="009A674A"/>
    <w:rsid w:val="009B0E21"/>
    <w:rsid w:val="009B4307"/>
    <w:rsid w:val="009C04B7"/>
    <w:rsid w:val="009C1E8E"/>
    <w:rsid w:val="009C395A"/>
    <w:rsid w:val="009C4591"/>
    <w:rsid w:val="009C559D"/>
    <w:rsid w:val="009C76E2"/>
    <w:rsid w:val="009D13D6"/>
    <w:rsid w:val="009D2A86"/>
    <w:rsid w:val="009D4FE1"/>
    <w:rsid w:val="009D677D"/>
    <w:rsid w:val="009F1E96"/>
    <w:rsid w:val="009F437A"/>
    <w:rsid w:val="009F58D6"/>
    <w:rsid w:val="00A01C41"/>
    <w:rsid w:val="00A02BD2"/>
    <w:rsid w:val="00A05D71"/>
    <w:rsid w:val="00A07CC3"/>
    <w:rsid w:val="00A10889"/>
    <w:rsid w:val="00A1093C"/>
    <w:rsid w:val="00A10A72"/>
    <w:rsid w:val="00A11295"/>
    <w:rsid w:val="00A1613F"/>
    <w:rsid w:val="00A238A6"/>
    <w:rsid w:val="00A23BD1"/>
    <w:rsid w:val="00A27241"/>
    <w:rsid w:val="00A30AF1"/>
    <w:rsid w:val="00A30B4B"/>
    <w:rsid w:val="00A30E33"/>
    <w:rsid w:val="00A32B16"/>
    <w:rsid w:val="00A35EA3"/>
    <w:rsid w:val="00A35F28"/>
    <w:rsid w:val="00A4194B"/>
    <w:rsid w:val="00A456A7"/>
    <w:rsid w:val="00A505B0"/>
    <w:rsid w:val="00A51F7D"/>
    <w:rsid w:val="00A5296B"/>
    <w:rsid w:val="00A56928"/>
    <w:rsid w:val="00A61262"/>
    <w:rsid w:val="00A65E7C"/>
    <w:rsid w:val="00A67867"/>
    <w:rsid w:val="00A728A4"/>
    <w:rsid w:val="00A7360D"/>
    <w:rsid w:val="00A7410B"/>
    <w:rsid w:val="00A770CE"/>
    <w:rsid w:val="00A84E09"/>
    <w:rsid w:val="00A85830"/>
    <w:rsid w:val="00A875BF"/>
    <w:rsid w:val="00A93F5A"/>
    <w:rsid w:val="00A9477D"/>
    <w:rsid w:val="00A95E89"/>
    <w:rsid w:val="00A97358"/>
    <w:rsid w:val="00AA0FBE"/>
    <w:rsid w:val="00AA160C"/>
    <w:rsid w:val="00AA1C09"/>
    <w:rsid w:val="00AA4DE7"/>
    <w:rsid w:val="00AA5BCB"/>
    <w:rsid w:val="00AA63BB"/>
    <w:rsid w:val="00AC082C"/>
    <w:rsid w:val="00AC3F42"/>
    <w:rsid w:val="00AC7E72"/>
    <w:rsid w:val="00AD06A2"/>
    <w:rsid w:val="00AD24F2"/>
    <w:rsid w:val="00AD6008"/>
    <w:rsid w:val="00AD67BA"/>
    <w:rsid w:val="00AE799C"/>
    <w:rsid w:val="00AF0F13"/>
    <w:rsid w:val="00AF4140"/>
    <w:rsid w:val="00AF7401"/>
    <w:rsid w:val="00AF7D14"/>
    <w:rsid w:val="00B01A3B"/>
    <w:rsid w:val="00B11B8E"/>
    <w:rsid w:val="00B133AC"/>
    <w:rsid w:val="00B22940"/>
    <w:rsid w:val="00B249A8"/>
    <w:rsid w:val="00B30B49"/>
    <w:rsid w:val="00B3486A"/>
    <w:rsid w:val="00B3642A"/>
    <w:rsid w:val="00B40369"/>
    <w:rsid w:val="00B43916"/>
    <w:rsid w:val="00B51109"/>
    <w:rsid w:val="00B51F21"/>
    <w:rsid w:val="00B53D15"/>
    <w:rsid w:val="00B60AFB"/>
    <w:rsid w:val="00B60FFF"/>
    <w:rsid w:val="00B6187A"/>
    <w:rsid w:val="00B6196F"/>
    <w:rsid w:val="00B62C18"/>
    <w:rsid w:val="00B63EBE"/>
    <w:rsid w:val="00B6455D"/>
    <w:rsid w:val="00B708DA"/>
    <w:rsid w:val="00B7125D"/>
    <w:rsid w:val="00B74B92"/>
    <w:rsid w:val="00B750D1"/>
    <w:rsid w:val="00B82022"/>
    <w:rsid w:val="00B84139"/>
    <w:rsid w:val="00B910F5"/>
    <w:rsid w:val="00B9376C"/>
    <w:rsid w:val="00B947D9"/>
    <w:rsid w:val="00B9590F"/>
    <w:rsid w:val="00B9630C"/>
    <w:rsid w:val="00BA3210"/>
    <w:rsid w:val="00BA54C9"/>
    <w:rsid w:val="00BB06E8"/>
    <w:rsid w:val="00BB1D9B"/>
    <w:rsid w:val="00BB6CA5"/>
    <w:rsid w:val="00BC5A31"/>
    <w:rsid w:val="00BC7BA9"/>
    <w:rsid w:val="00BC7BEA"/>
    <w:rsid w:val="00BD14E4"/>
    <w:rsid w:val="00BD47B8"/>
    <w:rsid w:val="00BD62EA"/>
    <w:rsid w:val="00BE0151"/>
    <w:rsid w:val="00BE0CEE"/>
    <w:rsid w:val="00BE1441"/>
    <w:rsid w:val="00BE2674"/>
    <w:rsid w:val="00BE4C2A"/>
    <w:rsid w:val="00BE6736"/>
    <w:rsid w:val="00BE71B3"/>
    <w:rsid w:val="00BF45C5"/>
    <w:rsid w:val="00BF4834"/>
    <w:rsid w:val="00BF5301"/>
    <w:rsid w:val="00BF7CC7"/>
    <w:rsid w:val="00C00C3E"/>
    <w:rsid w:val="00C049B0"/>
    <w:rsid w:val="00C049BF"/>
    <w:rsid w:val="00C07628"/>
    <w:rsid w:val="00C07E66"/>
    <w:rsid w:val="00C10556"/>
    <w:rsid w:val="00C1484A"/>
    <w:rsid w:val="00C14C64"/>
    <w:rsid w:val="00C16A2C"/>
    <w:rsid w:val="00C16FFF"/>
    <w:rsid w:val="00C176D5"/>
    <w:rsid w:val="00C22907"/>
    <w:rsid w:val="00C25D08"/>
    <w:rsid w:val="00C262FA"/>
    <w:rsid w:val="00C2741E"/>
    <w:rsid w:val="00C32E37"/>
    <w:rsid w:val="00C33894"/>
    <w:rsid w:val="00C33C80"/>
    <w:rsid w:val="00C37069"/>
    <w:rsid w:val="00C40214"/>
    <w:rsid w:val="00C40265"/>
    <w:rsid w:val="00C43EB6"/>
    <w:rsid w:val="00C51342"/>
    <w:rsid w:val="00C52EAC"/>
    <w:rsid w:val="00C54B4B"/>
    <w:rsid w:val="00C5646E"/>
    <w:rsid w:val="00C60F88"/>
    <w:rsid w:val="00C61AA6"/>
    <w:rsid w:val="00C656C4"/>
    <w:rsid w:val="00C72E99"/>
    <w:rsid w:val="00C73067"/>
    <w:rsid w:val="00C73810"/>
    <w:rsid w:val="00C75368"/>
    <w:rsid w:val="00C76315"/>
    <w:rsid w:val="00C76A18"/>
    <w:rsid w:val="00C82CD7"/>
    <w:rsid w:val="00C85046"/>
    <w:rsid w:val="00C8602E"/>
    <w:rsid w:val="00C8619B"/>
    <w:rsid w:val="00C92C03"/>
    <w:rsid w:val="00C92ED0"/>
    <w:rsid w:val="00CA45E7"/>
    <w:rsid w:val="00CB0763"/>
    <w:rsid w:val="00CB0FF8"/>
    <w:rsid w:val="00CB3B57"/>
    <w:rsid w:val="00CB57E8"/>
    <w:rsid w:val="00CB66EB"/>
    <w:rsid w:val="00CC0164"/>
    <w:rsid w:val="00CC225D"/>
    <w:rsid w:val="00CC23BC"/>
    <w:rsid w:val="00CC618A"/>
    <w:rsid w:val="00CC741E"/>
    <w:rsid w:val="00CC78B6"/>
    <w:rsid w:val="00CD1AAE"/>
    <w:rsid w:val="00CD2438"/>
    <w:rsid w:val="00CD2536"/>
    <w:rsid w:val="00CD3DF5"/>
    <w:rsid w:val="00CD5687"/>
    <w:rsid w:val="00CE08CE"/>
    <w:rsid w:val="00CE697B"/>
    <w:rsid w:val="00CE728D"/>
    <w:rsid w:val="00CE7CE2"/>
    <w:rsid w:val="00CF247F"/>
    <w:rsid w:val="00CF2960"/>
    <w:rsid w:val="00CF2D5B"/>
    <w:rsid w:val="00CF441C"/>
    <w:rsid w:val="00CF4A66"/>
    <w:rsid w:val="00CF4C95"/>
    <w:rsid w:val="00D0429D"/>
    <w:rsid w:val="00D0446F"/>
    <w:rsid w:val="00D04783"/>
    <w:rsid w:val="00D053DF"/>
    <w:rsid w:val="00D07314"/>
    <w:rsid w:val="00D1013D"/>
    <w:rsid w:val="00D12F3E"/>
    <w:rsid w:val="00D133C2"/>
    <w:rsid w:val="00D1371E"/>
    <w:rsid w:val="00D15E55"/>
    <w:rsid w:val="00D23A73"/>
    <w:rsid w:val="00D26730"/>
    <w:rsid w:val="00D31372"/>
    <w:rsid w:val="00D31756"/>
    <w:rsid w:val="00D31DFB"/>
    <w:rsid w:val="00D32794"/>
    <w:rsid w:val="00D32FD3"/>
    <w:rsid w:val="00D35A13"/>
    <w:rsid w:val="00D35AA2"/>
    <w:rsid w:val="00D40AC1"/>
    <w:rsid w:val="00D42D62"/>
    <w:rsid w:val="00D43B27"/>
    <w:rsid w:val="00D44E83"/>
    <w:rsid w:val="00D54FEB"/>
    <w:rsid w:val="00D55253"/>
    <w:rsid w:val="00D60012"/>
    <w:rsid w:val="00D61E51"/>
    <w:rsid w:val="00D64C3E"/>
    <w:rsid w:val="00D668F8"/>
    <w:rsid w:val="00D70CFC"/>
    <w:rsid w:val="00D72AAA"/>
    <w:rsid w:val="00D74544"/>
    <w:rsid w:val="00D752EC"/>
    <w:rsid w:val="00D7751D"/>
    <w:rsid w:val="00D82FBD"/>
    <w:rsid w:val="00D8643B"/>
    <w:rsid w:val="00D94039"/>
    <w:rsid w:val="00D94B42"/>
    <w:rsid w:val="00DA0026"/>
    <w:rsid w:val="00DA0CAA"/>
    <w:rsid w:val="00DA2AA1"/>
    <w:rsid w:val="00DA4466"/>
    <w:rsid w:val="00DA5B56"/>
    <w:rsid w:val="00DA7152"/>
    <w:rsid w:val="00DB0540"/>
    <w:rsid w:val="00DB7238"/>
    <w:rsid w:val="00DD36A3"/>
    <w:rsid w:val="00DE34AD"/>
    <w:rsid w:val="00DF06FD"/>
    <w:rsid w:val="00DF0C75"/>
    <w:rsid w:val="00DF1B7A"/>
    <w:rsid w:val="00DF637B"/>
    <w:rsid w:val="00E00959"/>
    <w:rsid w:val="00E01D1E"/>
    <w:rsid w:val="00E02CDC"/>
    <w:rsid w:val="00E040F7"/>
    <w:rsid w:val="00E04CCD"/>
    <w:rsid w:val="00E05766"/>
    <w:rsid w:val="00E077E7"/>
    <w:rsid w:val="00E07B42"/>
    <w:rsid w:val="00E155FB"/>
    <w:rsid w:val="00E15635"/>
    <w:rsid w:val="00E16127"/>
    <w:rsid w:val="00E201D6"/>
    <w:rsid w:val="00E21F2A"/>
    <w:rsid w:val="00E248A7"/>
    <w:rsid w:val="00E305B8"/>
    <w:rsid w:val="00E31A6D"/>
    <w:rsid w:val="00E32A4E"/>
    <w:rsid w:val="00E3604E"/>
    <w:rsid w:val="00E36A34"/>
    <w:rsid w:val="00E41217"/>
    <w:rsid w:val="00E4126F"/>
    <w:rsid w:val="00E45943"/>
    <w:rsid w:val="00E54449"/>
    <w:rsid w:val="00E54957"/>
    <w:rsid w:val="00E55C20"/>
    <w:rsid w:val="00E55D70"/>
    <w:rsid w:val="00E60A4E"/>
    <w:rsid w:val="00E60BFC"/>
    <w:rsid w:val="00E62185"/>
    <w:rsid w:val="00E66038"/>
    <w:rsid w:val="00E7713D"/>
    <w:rsid w:val="00E83E98"/>
    <w:rsid w:val="00E84C46"/>
    <w:rsid w:val="00E85F5E"/>
    <w:rsid w:val="00E9226C"/>
    <w:rsid w:val="00E94FD7"/>
    <w:rsid w:val="00E96A12"/>
    <w:rsid w:val="00EA719B"/>
    <w:rsid w:val="00EA7A24"/>
    <w:rsid w:val="00EA7E96"/>
    <w:rsid w:val="00EB043D"/>
    <w:rsid w:val="00EB21CB"/>
    <w:rsid w:val="00EC15DD"/>
    <w:rsid w:val="00EC6F65"/>
    <w:rsid w:val="00EC70BA"/>
    <w:rsid w:val="00ED0513"/>
    <w:rsid w:val="00ED1354"/>
    <w:rsid w:val="00ED2BB7"/>
    <w:rsid w:val="00ED3571"/>
    <w:rsid w:val="00ED6215"/>
    <w:rsid w:val="00ED7A6D"/>
    <w:rsid w:val="00EE666F"/>
    <w:rsid w:val="00EF18A3"/>
    <w:rsid w:val="00EF1BCD"/>
    <w:rsid w:val="00EF7642"/>
    <w:rsid w:val="00F0665C"/>
    <w:rsid w:val="00F06687"/>
    <w:rsid w:val="00F1001A"/>
    <w:rsid w:val="00F123E4"/>
    <w:rsid w:val="00F228AF"/>
    <w:rsid w:val="00F25B9A"/>
    <w:rsid w:val="00F26020"/>
    <w:rsid w:val="00F30693"/>
    <w:rsid w:val="00F32C8E"/>
    <w:rsid w:val="00F42CE5"/>
    <w:rsid w:val="00F43BB0"/>
    <w:rsid w:val="00F44A0D"/>
    <w:rsid w:val="00F46115"/>
    <w:rsid w:val="00F46803"/>
    <w:rsid w:val="00F47E26"/>
    <w:rsid w:val="00F53977"/>
    <w:rsid w:val="00F53D7E"/>
    <w:rsid w:val="00F56B8D"/>
    <w:rsid w:val="00F57974"/>
    <w:rsid w:val="00F57F0D"/>
    <w:rsid w:val="00F60CA9"/>
    <w:rsid w:val="00F640BC"/>
    <w:rsid w:val="00F65305"/>
    <w:rsid w:val="00F65428"/>
    <w:rsid w:val="00F66F1B"/>
    <w:rsid w:val="00F70288"/>
    <w:rsid w:val="00F70942"/>
    <w:rsid w:val="00F714D8"/>
    <w:rsid w:val="00F726F8"/>
    <w:rsid w:val="00F73C79"/>
    <w:rsid w:val="00F745E3"/>
    <w:rsid w:val="00F7648E"/>
    <w:rsid w:val="00F807B9"/>
    <w:rsid w:val="00F80C6E"/>
    <w:rsid w:val="00F85A62"/>
    <w:rsid w:val="00F870BF"/>
    <w:rsid w:val="00F90313"/>
    <w:rsid w:val="00F91F8D"/>
    <w:rsid w:val="00F93D54"/>
    <w:rsid w:val="00F93DD7"/>
    <w:rsid w:val="00F941AF"/>
    <w:rsid w:val="00F945DB"/>
    <w:rsid w:val="00F949CA"/>
    <w:rsid w:val="00F9779D"/>
    <w:rsid w:val="00FA0478"/>
    <w:rsid w:val="00FA05E3"/>
    <w:rsid w:val="00FA0D22"/>
    <w:rsid w:val="00FA5456"/>
    <w:rsid w:val="00FB125D"/>
    <w:rsid w:val="00FB2967"/>
    <w:rsid w:val="00FB38C6"/>
    <w:rsid w:val="00FB76C4"/>
    <w:rsid w:val="00FC08CE"/>
    <w:rsid w:val="00FC201E"/>
    <w:rsid w:val="00FC2444"/>
    <w:rsid w:val="00FC6111"/>
    <w:rsid w:val="00FC77E2"/>
    <w:rsid w:val="00FD0CB6"/>
    <w:rsid w:val="00FD1090"/>
    <w:rsid w:val="00FD3590"/>
    <w:rsid w:val="00FD5DD6"/>
    <w:rsid w:val="00FE0CBB"/>
    <w:rsid w:val="00FE31C0"/>
    <w:rsid w:val="00FE6244"/>
    <w:rsid w:val="00FE6BC8"/>
    <w:rsid w:val="00FE78A5"/>
    <w:rsid w:val="00FF2900"/>
    <w:rsid w:val="00FF2D6D"/>
    <w:rsid w:val="00FF38E2"/>
    <w:rsid w:val="00FF6569"/>
    <w:rsid w:val="00FF7102"/>
    <w:rsid w:val="21707B91"/>
    <w:rsid w:val="65405E97"/>
    <w:rsid w:val="7D3B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E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 Bold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qFormat="1"/>
    <w:lsdException w:name="index 2" w:semiHidden="1" w:qFormat="1"/>
    <w:lsdException w:name="index 3" w:semiHidden="1"/>
    <w:lsdException w:name="index 4" w:semiHidden="1"/>
    <w:lsdException w:name="index 5" w:semiHidden="1" w:qFormat="1"/>
    <w:lsdException w:name="index 6" w:semiHidden="1"/>
    <w:lsdException w:name="index 7" w:semiHidden="1" w:qFormat="1"/>
    <w:lsdException w:name="index 8" w:semiHidden="1" w:qFormat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/>
    <w:lsdException w:name="toc 4" w:semiHidden="1" w:uiPriority="39" w:qFormat="1"/>
    <w:lsdException w:name="toc 5" w:semiHidden="1" w:uiPriority="39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/>
    <w:lsdException w:name="Normal Indent" w:semiHidden="1" w:qFormat="1"/>
    <w:lsdException w:name="footnote text" w:semiHidden="1" w:uiPriority="0" w:qFormat="1"/>
    <w:lsdException w:name="annotation text" w:semiHidden="1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 w:qFormat="1"/>
    <w:lsdException w:name="table of authorities" w:semiHidden="1" w:qFormat="1"/>
    <w:lsdException w:name="macro" w:semiHidden="1" w:qFormat="1"/>
    <w:lsdException w:name="toa heading" w:semiHidden="1"/>
    <w:lsdException w:name="List" w:semiHidden="1"/>
    <w:lsdException w:name="List Bullet" w:uiPriority="1" w:qFormat="1"/>
    <w:lsdException w:name="List Number" w:semiHidden="1" w:uiPriority="19" w:qFormat="1"/>
    <w:lsdException w:name="List 2" w:semiHidden="1"/>
    <w:lsdException w:name="List 3" w:semiHidden="1" w:qFormat="1"/>
    <w:lsdException w:name="List 4" w:semiHidden="1" w:qFormat="1"/>
    <w:lsdException w:name="List 5" w:semiHidden="1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List Number 2" w:semiHidden="1" w:uiPriority="19" w:qFormat="1"/>
    <w:lsdException w:name="List Number 3" w:semiHidden="1" w:uiPriority="19"/>
    <w:lsdException w:name="List Number 4" w:semiHidden="1" w:uiPriority="19"/>
    <w:lsdException w:name="List Number 5" w:semiHidden="1" w:uiPriority="19" w:qFormat="1"/>
    <w:lsdException w:name="Title" w:uiPriority="10" w:qFormat="1"/>
    <w:lsdException w:name="Closing" w:qFormat="1"/>
    <w:lsdException w:name="Signature" w:semiHidden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uiPriority="2" w:qFormat="1"/>
    <w:lsdException w:name="List Continue 2" w:uiPriority="2" w:qFormat="1"/>
    <w:lsdException w:name="List Continue 3" w:uiPriority="2" w:qFormat="1"/>
    <w:lsdException w:name="List Continue 4" w:uiPriority="2" w:qFormat="1"/>
    <w:lsdException w:name="List Continue 5" w:uiPriority="2" w:qFormat="1"/>
    <w:lsdException w:name="Message Header" w:semiHidden="1" w:qFormat="1"/>
    <w:lsdException w:name="Subtitle" w:uiPriority="11" w:qFormat="1"/>
    <w:lsdException w:name="Salutation" w:uiPriority="9" w:qFormat="1"/>
    <w:lsdException w:name="Date" w:qFormat="1"/>
    <w:lsdException w:name="Body Text First Indent" w:qFormat="1"/>
    <w:lsdException w:name="Body Text First Indent 2" w:semiHidden="1" w:qFormat="1"/>
    <w:lsdException w:name="Note Heading" w:semiHidden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/>
    <w:lsdException w:name="E-mail Signature" w:semiHidden="1" w:qFormat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1"/>
    <w:next w:val="a2"/>
    <w:link w:val="1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Theme="minorEastAsia" w:hAnsi="Times New Roman" w:cs="Times New Roman"/>
      <w:lang w:eastAsia="en-US"/>
    </w:rPr>
  </w:style>
  <w:style w:type="paragraph" w:styleId="21">
    <w:name w:val="heading 2"/>
    <w:basedOn w:val="a1"/>
    <w:next w:val="a2"/>
    <w:link w:val="2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720"/>
      <w:outlineLvl w:val="1"/>
    </w:pPr>
    <w:rPr>
      <w:rFonts w:ascii="Times New Roman" w:eastAsiaTheme="minorEastAsia" w:hAnsi="Times New Roman" w:cs="Times New Roman"/>
      <w:lang w:eastAsia="en-US"/>
    </w:rPr>
  </w:style>
  <w:style w:type="paragraph" w:styleId="31">
    <w:name w:val="heading 3"/>
    <w:basedOn w:val="a1"/>
    <w:next w:val="a2"/>
    <w:link w:val="3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1440"/>
      <w:outlineLvl w:val="2"/>
    </w:pPr>
    <w:rPr>
      <w:rFonts w:ascii="Times New Roman" w:eastAsiaTheme="minorEastAsia" w:hAnsi="Times New Roman" w:cs="Times New Roman"/>
      <w:lang w:eastAsia="en-US"/>
    </w:rPr>
  </w:style>
  <w:style w:type="paragraph" w:styleId="41">
    <w:name w:val="heading 4"/>
    <w:basedOn w:val="a1"/>
    <w:next w:val="a2"/>
    <w:link w:val="4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2160"/>
      <w:outlineLvl w:val="3"/>
    </w:pPr>
    <w:rPr>
      <w:rFonts w:ascii="Times New Roman" w:eastAsiaTheme="minorEastAsia" w:hAnsi="Times New Roman" w:cs="Times New Roman"/>
      <w:lang w:eastAsia="en-US"/>
    </w:rPr>
  </w:style>
  <w:style w:type="paragraph" w:styleId="51">
    <w:name w:val="heading 5"/>
    <w:basedOn w:val="a1"/>
    <w:next w:val="a2"/>
    <w:link w:val="5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2880"/>
      <w:outlineLvl w:val="4"/>
    </w:pPr>
    <w:rPr>
      <w:rFonts w:ascii="Times New Roman" w:eastAsiaTheme="minorEastAsia" w:hAnsi="Times New Roman" w:cs="Times New Roman"/>
      <w:lang w:eastAsia="en-US"/>
    </w:rPr>
  </w:style>
  <w:style w:type="paragraph" w:styleId="6">
    <w:name w:val="heading 6"/>
    <w:basedOn w:val="a1"/>
    <w:next w:val="a2"/>
    <w:link w:val="6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3600"/>
      <w:outlineLvl w:val="5"/>
    </w:pPr>
    <w:rPr>
      <w:rFonts w:ascii="Times New Roman" w:eastAsiaTheme="minorEastAsia" w:hAnsi="Times New Roman" w:cs="Times New Roman"/>
      <w:lang w:eastAsia="en-US"/>
    </w:rPr>
  </w:style>
  <w:style w:type="paragraph" w:styleId="7">
    <w:name w:val="heading 7"/>
    <w:basedOn w:val="a1"/>
    <w:next w:val="a1"/>
    <w:link w:val="7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4320"/>
      <w:outlineLvl w:val="6"/>
    </w:pPr>
    <w:rPr>
      <w:rFonts w:ascii="Times New Roman" w:eastAsiaTheme="minorEastAsia" w:hAnsi="Times New Roman" w:cs="Times New Roman"/>
      <w:lang w:eastAsia="en-US"/>
    </w:rPr>
  </w:style>
  <w:style w:type="paragraph" w:styleId="8">
    <w:name w:val="heading 8"/>
    <w:basedOn w:val="a1"/>
    <w:next w:val="a2"/>
    <w:link w:val="8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5040"/>
      <w:outlineLvl w:val="7"/>
    </w:pPr>
    <w:rPr>
      <w:rFonts w:ascii="Times New Roman" w:eastAsiaTheme="minorEastAsia" w:hAnsi="Times New Roman" w:cs="Times New Roman"/>
      <w:lang w:eastAsia="en-US"/>
    </w:rPr>
  </w:style>
  <w:style w:type="paragraph" w:styleId="9">
    <w:name w:val="heading 9"/>
    <w:basedOn w:val="a1"/>
    <w:next w:val="a2"/>
    <w:link w:val="9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5760"/>
      <w:outlineLvl w:val="8"/>
    </w:pPr>
    <w:rPr>
      <w:rFonts w:ascii="Times New Roman" w:eastAsiaTheme="minorEastAsia" w:hAnsi="Times New Roman" w:cs="Times New Roman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uiPriority w:val="99"/>
    <w:semiHidden/>
    <w:qFormat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ind w:left="360" w:hanging="360"/>
    </w:pPr>
    <w:rPr>
      <w:rFonts w:ascii="Consolas" w:hAnsi="Consolas" w:cs="Consolas"/>
      <w:lang w:eastAsia="en-US"/>
    </w:rPr>
  </w:style>
  <w:style w:type="paragraph" w:styleId="a2">
    <w:name w:val="Body Text"/>
    <w:basedOn w:val="a1"/>
    <w:link w:val="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1440"/>
    </w:pPr>
    <w:rPr>
      <w:rFonts w:ascii="Times New Roman" w:eastAsia="Times New Roman" w:hAnsi="Times New Roman" w:cs="Times New Roman"/>
      <w:lang w:eastAsia="en-US"/>
    </w:rPr>
  </w:style>
  <w:style w:type="paragraph" w:styleId="32">
    <w:name w:val="List 3"/>
    <w:basedOn w:val="a1"/>
    <w:uiPriority w:val="99"/>
    <w:semiHidden/>
    <w:qFormat/>
    <w:pPr>
      <w:ind w:left="1080" w:hanging="360"/>
    </w:pPr>
    <w:rPr>
      <w:rFonts w:eastAsia="Times New Roman"/>
    </w:rPr>
  </w:style>
  <w:style w:type="paragraph" w:styleId="70">
    <w:name w:val="toc 7"/>
    <w:basedOn w:val="a1"/>
    <w:next w:val="a1"/>
    <w:uiPriority w:val="39"/>
    <w:semiHidden/>
    <w:qFormat/>
    <w:pPr>
      <w:spacing w:after="100"/>
      <w:ind w:left="1320"/>
    </w:pPr>
    <w:rPr>
      <w:rFonts w:eastAsia="Times New Roman"/>
    </w:rPr>
  </w:style>
  <w:style w:type="paragraph" w:styleId="2">
    <w:name w:val="List Number 2"/>
    <w:basedOn w:val="a1"/>
    <w:uiPriority w:val="19"/>
    <w:semiHidden/>
    <w:qFormat/>
    <w:pPr>
      <w:numPr>
        <w:numId w:val="1"/>
      </w:numPr>
    </w:pPr>
    <w:rPr>
      <w:rFonts w:eastAsia="Times New Roman"/>
    </w:rPr>
  </w:style>
  <w:style w:type="paragraph" w:styleId="a7">
    <w:name w:val="table of authorities"/>
    <w:basedOn w:val="a1"/>
    <w:next w:val="a1"/>
    <w:uiPriority w:val="99"/>
    <w:semiHidden/>
    <w:qFormat/>
    <w:pPr>
      <w:ind w:left="220" w:hanging="220"/>
    </w:pPr>
  </w:style>
  <w:style w:type="paragraph" w:styleId="a8">
    <w:name w:val="Note Heading"/>
    <w:basedOn w:val="a1"/>
    <w:next w:val="a1"/>
    <w:link w:val="Char1"/>
    <w:uiPriority w:val="99"/>
    <w:semiHidden/>
    <w:qFormat/>
  </w:style>
  <w:style w:type="paragraph" w:styleId="40">
    <w:name w:val="List Bullet 4"/>
    <w:basedOn w:val="a1"/>
    <w:uiPriority w:val="1"/>
    <w:qFormat/>
    <w:pPr>
      <w:widowControl w:val="0"/>
      <w:numPr>
        <w:numId w:val="2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80">
    <w:name w:val="index 8"/>
    <w:basedOn w:val="a1"/>
    <w:next w:val="a1"/>
    <w:uiPriority w:val="99"/>
    <w:semiHidden/>
    <w:qFormat/>
    <w:pPr>
      <w:ind w:left="1760" w:hanging="220"/>
    </w:pPr>
    <w:rPr>
      <w:rFonts w:eastAsia="Times New Roman"/>
    </w:rPr>
  </w:style>
  <w:style w:type="paragraph" w:styleId="a9">
    <w:name w:val="E-mail Signature"/>
    <w:basedOn w:val="a1"/>
    <w:link w:val="Char2"/>
    <w:uiPriority w:val="99"/>
    <w:semiHidden/>
    <w:qFormat/>
  </w:style>
  <w:style w:type="paragraph" w:styleId="a">
    <w:name w:val="List Number"/>
    <w:basedOn w:val="a1"/>
    <w:uiPriority w:val="19"/>
    <w:semiHidden/>
    <w:qFormat/>
    <w:pPr>
      <w:numPr>
        <w:numId w:val="3"/>
      </w:numPr>
    </w:pPr>
    <w:rPr>
      <w:rFonts w:eastAsia="Times New Roman"/>
    </w:rPr>
  </w:style>
  <w:style w:type="paragraph" w:styleId="aa">
    <w:name w:val="Normal Indent"/>
    <w:basedOn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b">
    <w:name w:val="caption"/>
    <w:basedOn w:val="a1"/>
    <w:next w:val="a1"/>
    <w:uiPriority w:val="35"/>
    <w:semiHidden/>
    <w:qFormat/>
    <w:rPr>
      <w:rFonts w:eastAsia="Times New Roman"/>
      <w:b/>
      <w:bCs/>
      <w:color w:val="4F81BD"/>
      <w:sz w:val="18"/>
      <w:szCs w:val="18"/>
    </w:rPr>
  </w:style>
  <w:style w:type="paragraph" w:styleId="52">
    <w:name w:val="index 5"/>
    <w:basedOn w:val="a1"/>
    <w:next w:val="a1"/>
    <w:uiPriority w:val="99"/>
    <w:semiHidden/>
    <w:qFormat/>
    <w:pPr>
      <w:ind w:left="1100" w:hanging="220"/>
    </w:pPr>
    <w:rPr>
      <w:rFonts w:eastAsia="Times New Roman"/>
    </w:rPr>
  </w:style>
  <w:style w:type="paragraph" w:styleId="a0">
    <w:name w:val="List Bullet"/>
    <w:basedOn w:val="a1"/>
    <w:uiPriority w:val="1"/>
    <w:qFormat/>
    <w:pPr>
      <w:widowControl w:val="0"/>
      <w:numPr>
        <w:numId w:val="4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c">
    <w:name w:val="envelope address"/>
    <w:basedOn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2880"/>
    </w:pPr>
    <w:rPr>
      <w:rFonts w:ascii="Times New Roman" w:eastAsiaTheme="minorEastAsia" w:hAnsi="Times New Roman" w:cs="Times New Roman"/>
      <w:lang w:eastAsia="en-US"/>
    </w:rPr>
  </w:style>
  <w:style w:type="paragraph" w:styleId="ad">
    <w:name w:val="Document Map"/>
    <w:basedOn w:val="a1"/>
    <w:link w:val="Char3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toa heading"/>
    <w:basedOn w:val="a1"/>
    <w:next w:val="a1"/>
    <w:uiPriority w:val="99"/>
    <w:semiHidden/>
    <w:pPr>
      <w:spacing w:before="120"/>
    </w:pPr>
    <w:rPr>
      <w:rFonts w:ascii="Cambria" w:hAnsi="Cambria" w:cs="Cambria"/>
      <w:b/>
      <w:bCs/>
    </w:rPr>
  </w:style>
  <w:style w:type="paragraph" w:styleId="af">
    <w:name w:val="annotation text"/>
    <w:basedOn w:val="a1"/>
    <w:link w:val="Char4"/>
    <w:uiPriority w:val="99"/>
    <w:semiHidden/>
    <w:qFormat/>
    <w:rPr>
      <w:rFonts w:eastAsia="Times New Roman"/>
      <w:sz w:val="20"/>
      <w:szCs w:val="20"/>
    </w:rPr>
  </w:style>
  <w:style w:type="paragraph" w:styleId="60">
    <w:name w:val="index 6"/>
    <w:basedOn w:val="a1"/>
    <w:next w:val="a1"/>
    <w:uiPriority w:val="99"/>
    <w:semiHidden/>
    <w:pPr>
      <w:ind w:left="1320" w:hanging="220"/>
    </w:pPr>
    <w:rPr>
      <w:rFonts w:eastAsia="Times New Roman"/>
    </w:rPr>
  </w:style>
  <w:style w:type="paragraph" w:styleId="af0">
    <w:name w:val="Salutation"/>
    <w:basedOn w:val="a1"/>
    <w:next w:val="a1"/>
    <w:link w:val="Char5"/>
    <w:uiPriority w:val="9"/>
    <w:qFormat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33">
    <w:name w:val="Body Text 3"/>
    <w:basedOn w:val="a1"/>
    <w:link w:val="3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144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1">
    <w:name w:val="Closing"/>
    <w:basedOn w:val="a1"/>
    <w:link w:val="Char6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600"/>
      <w:ind w:left="4320"/>
    </w:pPr>
    <w:rPr>
      <w:rFonts w:ascii="Times New Roman" w:eastAsia="Times New Roman" w:hAnsi="Times New Roman" w:cs="Times New Roman"/>
      <w:lang w:eastAsia="en-US"/>
    </w:rPr>
  </w:style>
  <w:style w:type="paragraph" w:styleId="30">
    <w:name w:val="List Bullet 3"/>
    <w:basedOn w:val="a1"/>
    <w:uiPriority w:val="1"/>
    <w:qFormat/>
    <w:pPr>
      <w:widowControl w:val="0"/>
      <w:numPr>
        <w:numId w:val="5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2">
    <w:name w:val="Body Text Indent"/>
    <w:basedOn w:val="a1"/>
    <w:link w:val="Char7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3">
    <w:name w:val="List Number 3"/>
    <w:basedOn w:val="a1"/>
    <w:uiPriority w:val="19"/>
    <w:semiHidden/>
    <w:pPr>
      <w:numPr>
        <w:numId w:val="6"/>
      </w:numPr>
    </w:pPr>
    <w:rPr>
      <w:rFonts w:eastAsia="Times New Roman"/>
    </w:rPr>
  </w:style>
  <w:style w:type="paragraph" w:styleId="22">
    <w:name w:val="List 2"/>
    <w:basedOn w:val="a1"/>
    <w:uiPriority w:val="99"/>
    <w:semiHidden/>
    <w:pPr>
      <w:ind w:left="720" w:hanging="360"/>
    </w:pPr>
    <w:rPr>
      <w:rFonts w:eastAsia="Times New Roman"/>
    </w:rPr>
  </w:style>
  <w:style w:type="paragraph" w:styleId="af3">
    <w:name w:val="List Continue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styleId="af4">
    <w:name w:val="Block Text"/>
    <w:basedOn w:val="a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</w:pPr>
    <w:rPr>
      <w:rFonts w:ascii="Times New Roman" w:eastAsiaTheme="minorEastAsia" w:hAnsi="Times New Roman" w:cs="Times New Roman"/>
      <w:lang w:eastAsia="en-US"/>
    </w:rPr>
  </w:style>
  <w:style w:type="paragraph" w:styleId="20">
    <w:name w:val="List Bullet 2"/>
    <w:basedOn w:val="a1"/>
    <w:uiPriority w:val="1"/>
    <w:qFormat/>
    <w:pPr>
      <w:widowControl w:val="0"/>
      <w:numPr>
        <w:numId w:val="7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Address"/>
    <w:basedOn w:val="a1"/>
    <w:link w:val="HTMLChar"/>
    <w:uiPriority w:val="99"/>
    <w:semiHidden/>
    <w:rPr>
      <w:i/>
      <w:iCs/>
    </w:rPr>
  </w:style>
  <w:style w:type="paragraph" w:styleId="42">
    <w:name w:val="index 4"/>
    <w:basedOn w:val="a1"/>
    <w:next w:val="a1"/>
    <w:uiPriority w:val="99"/>
    <w:semiHidden/>
    <w:pPr>
      <w:ind w:left="880" w:hanging="220"/>
    </w:pPr>
    <w:rPr>
      <w:rFonts w:eastAsia="Times New Roman"/>
    </w:rPr>
  </w:style>
  <w:style w:type="paragraph" w:styleId="53">
    <w:name w:val="toc 5"/>
    <w:basedOn w:val="a1"/>
    <w:next w:val="a1"/>
    <w:uiPriority w:val="39"/>
    <w:semiHidden/>
    <w:pPr>
      <w:spacing w:after="100"/>
      <w:ind w:left="880"/>
    </w:pPr>
    <w:rPr>
      <w:rFonts w:eastAsia="Times New Roman"/>
    </w:rPr>
  </w:style>
  <w:style w:type="paragraph" w:styleId="34">
    <w:name w:val="toc 3"/>
    <w:basedOn w:val="a1"/>
    <w:next w:val="a1"/>
    <w:uiPriority w:val="39"/>
    <w:semiHidden/>
    <w:pPr>
      <w:spacing w:after="100"/>
      <w:ind w:left="440"/>
    </w:pPr>
    <w:rPr>
      <w:rFonts w:eastAsia="Times New Roman"/>
    </w:rPr>
  </w:style>
  <w:style w:type="paragraph" w:styleId="af5">
    <w:name w:val="Plain Text"/>
    <w:basedOn w:val="a1"/>
    <w:link w:val="Char8"/>
    <w:uiPriority w:val="99"/>
    <w:semiHidden/>
    <w:rPr>
      <w:rFonts w:ascii="Consolas" w:hAnsi="Consolas" w:cs="Consolas"/>
      <w:sz w:val="21"/>
      <w:szCs w:val="21"/>
    </w:rPr>
  </w:style>
  <w:style w:type="paragraph" w:styleId="50">
    <w:name w:val="List Bullet 5"/>
    <w:basedOn w:val="a1"/>
    <w:uiPriority w:val="1"/>
    <w:qFormat/>
    <w:pPr>
      <w:widowControl w:val="0"/>
      <w:numPr>
        <w:numId w:val="8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4">
    <w:name w:val="List Number 4"/>
    <w:basedOn w:val="a1"/>
    <w:uiPriority w:val="19"/>
    <w:semiHidden/>
    <w:pPr>
      <w:numPr>
        <w:numId w:val="9"/>
      </w:numPr>
    </w:pPr>
    <w:rPr>
      <w:rFonts w:eastAsia="Times New Roman"/>
    </w:rPr>
  </w:style>
  <w:style w:type="paragraph" w:styleId="81">
    <w:name w:val="toc 8"/>
    <w:basedOn w:val="a1"/>
    <w:next w:val="a1"/>
    <w:uiPriority w:val="39"/>
    <w:semiHidden/>
    <w:pPr>
      <w:spacing w:after="100"/>
      <w:ind w:left="1540"/>
    </w:pPr>
    <w:rPr>
      <w:rFonts w:eastAsia="Times New Roman"/>
    </w:rPr>
  </w:style>
  <w:style w:type="paragraph" w:styleId="35">
    <w:name w:val="index 3"/>
    <w:basedOn w:val="a1"/>
    <w:next w:val="a1"/>
    <w:uiPriority w:val="99"/>
    <w:semiHidden/>
    <w:pPr>
      <w:ind w:left="660" w:hanging="220"/>
    </w:pPr>
    <w:rPr>
      <w:rFonts w:eastAsia="Times New Roman"/>
    </w:rPr>
  </w:style>
  <w:style w:type="paragraph" w:styleId="af6">
    <w:name w:val="Date"/>
    <w:basedOn w:val="a1"/>
    <w:next w:val="a1"/>
    <w:link w:val="Char9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styleId="23">
    <w:name w:val="Body Text Indent 2"/>
    <w:basedOn w:val="a1"/>
    <w:link w:val="2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f7">
    <w:name w:val="endnote text"/>
    <w:basedOn w:val="a1"/>
    <w:next w:val="EndnoteTextMore"/>
    <w:link w:val="Chara"/>
    <w:semiHidden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EndnoteTextMore">
    <w:name w:val="Endnote TextMore"/>
    <w:basedOn w:val="af7"/>
    <w:qFormat/>
    <w:pPr>
      <w:ind w:firstLine="0"/>
    </w:pPr>
  </w:style>
  <w:style w:type="paragraph" w:styleId="54">
    <w:name w:val="List Continue 5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800"/>
    </w:pPr>
    <w:rPr>
      <w:rFonts w:ascii="Times New Roman" w:eastAsia="Times New Roman" w:hAnsi="Times New Roman" w:cs="Times New Roman"/>
      <w:lang w:eastAsia="en-US"/>
    </w:rPr>
  </w:style>
  <w:style w:type="paragraph" w:styleId="af8">
    <w:name w:val="Balloon Text"/>
    <w:basedOn w:val="a1"/>
    <w:link w:val="Charb"/>
    <w:uiPriority w:val="99"/>
    <w:semiHidden/>
    <w:qFormat/>
    <w:rPr>
      <w:rFonts w:ascii="Tahoma" w:hAnsi="Tahoma" w:cs="Tahoma"/>
      <w:sz w:val="16"/>
      <w:szCs w:val="16"/>
    </w:rPr>
  </w:style>
  <w:style w:type="paragraph" w:styleId="af9">
    <w:name w:val="footer"/>
    <w:basedOn w:val="a1"/>
    <w:link w:val="Charc"/>
    <w:uiPriority w:val="99"/>
    <w:qFormat/>
    <w:pPr>
      <w:widowControl w:val="0"/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a">
    <w:name w:val="envelope return"/>
    <w:basedOn w:val="a1"/>
    <w:uiPriority w:val="99"/>
    <w:semiHidden/>
    <w:qFormat/>
    <w:rPr>
      <w:sz w:val="20"/>
      <w:szCs w:val="20"/>
    </w:rPr>
  </w:style>
  <w:style w:type="paragraph" w:styleId="afb">
    <w:name w:val="header"/>
    <w:basedOn w:val="a1"/>
    <w:link w:val="Chard"/>
    <w:uiPriority w:val="99"/>
    <w:pPr>
      <w:widowControl w:val="0"/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c">
    <w:name w:val="Signature"/>
    <w:basedOn w:val="a1"/>
    <w:link w:val="Chare"/>
    <w:uiPriority w:val="99"/>
    <w:semiHidden/>
    <w:pPr>
      <w:ind w:left="4320"/>
    </w:pPr>
  </w:style>
  <w:style w:type="paragraph" w:styleId="10">
    <w:name w:val="toc 1"/>
    <w:basedOn w:val="a1"/>
    <w:next w:val="a1"/>
    <w:uiPriority w:val="39"/>
    <w:semiHidden/>
    <w:qFormat/>
    <w:pPr>
      <w:widowControl w:val="0"/>
      <w:shd w:val="clear" w:color="auto" w:fill="FFFFFF"/>
      <w:autoSpaceDE w:val="0"/>
      <w:autoSpaceDN w:val="0"/>
      <w:adjustRightInd w:val="0"/>
      <w:spacing w:after="100"/>
    </w:pPr>
    <w:rPr>
      <w:rFonts w:ascii="Times New Roman" w:eastAsia="Times New Roman" w:hAnsi="Times New Roman" w:cs="Times New Roman"/>
      <w:lang w:eastAsia="en-US"/>
    </w:rPr>
  </w:style>
  <w:style w:type="paragraph" w:styleId="43">
    <w:name w:val="List Continue 4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</w:pPr>
    <w:rPr>
      <w:rFonts w:ascii="Times New Roman" w:eastAsia="Times New Roman" w:hAnsi="Times New Roman" w:cs="Times New Roman"/>
      <w:lang w:eastAsia="en-US"/>
    </w:rPr>
  </w:style>
  <w:style w:type="paragraph" w:styleId="44">
    <w:name w:val="toc 4"/>
    <w:basedOn w:val="a1"/>
    <w:next w:val="a1"/>
    <w:uiPriority w:val="39"/>
    <w:semiHidden/>
    <w:qFormat/>
    <w:pPr>
      <w:spacing w:after="100"/>
      <w:ind w:left="660"/>
    </w:pPr>
    <w:rPr>
      <w:rFonts w:eastAsia="Times New Roman"/>
    </w:rPr>
  </w:style>
  <w:style w:type="paragraph" w:styleId="afd">
    <w:name w:val="index heading"/>
    <w:basedOn w:val="a1"/>
    <w:next w:val="11"/>
    <w:uiPriority w:val="99"/>
    <w:semiHidden/>
    <w:rPr>
      <w:rFonts w:ascii="Cambria" w:hAnsi="Cambria" w:cs="Cambria"/>
      <w:b/>
      <w:bCs/>
    </w:rPr>
  </w:style>
  <w:style w:type="paragraph" w:styleId="11">
    <w:name w:val="index 1"/>
    <w:basedOn w:val="a1"/>
    <w:next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220" w:hanging="220"/>
    </w:pPr>
    <w:rPr>
      <w:rFonts w:ascii="Times New Roman" w:eastAsia="Times New Roman" w:hAnsi="Times New Roman" w:cs="Times New Roman"/>
      <w:lang w:eastAsia="en-US"/>
    </w:rPr>
  </w:style>
  <w:style w:type="paragraph" w:styleId="afe">
    <w:name w:val="Subtitle"/>
    <w:basedOn w:val="a1"/>
    <w:link w:val="Charf"/>
    <w:uiPriority w:val="1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1"/>
    </w:pPr>
    <w:rPr>
      <w:rFonts w:ascii="Times New Roman" w:eastAsiaTheme="minorEastAsia" w:hAnsi="Times New Roman" w:cs="Times New Roman"/>
      <w:lang w:eastAsia="en-US"/>
    </w:rPr>
  </w:style>
  <w:style w:type="paragraph" w:styleId="5">
    <w:name w:val="List Number 5"/>
    <w:basedOn w:val="a1"/>
    <w:uiPriority w:val="19"/>
    <w:semiHidden/>
    <w:qFormat/>
    <w:pPr>
      <w:numPr>
        <w:numId w:val="10"/>
      </w:numPr>
    </w:pPr>
    <w:rPr>
      <w:rFonts w:eastAsia="Times New Roman"/>
    </w:rPr>
  </w:style>
  <w:style w:type="paragraph" w:styleId="aff">
    <w:name w:val="List"/>
    <w:basedOn w:val="a1"/>
    <w:uiPriority w:val="99"/>
    <w:semiHidden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lang w:eastAsia="en-US"/>
    </w:rPr>
  </w:style>
  <w:style w:type="paragraph" w:styleId="aff0">
    <w:name w:val="footnote text"/>
    <w:basedOn w:val="a1"/>
    <w:next w:val="FootnoteTextMore"/>
    <w:link w:val="Charf0"/>
    <w:semiHidden/>
    <w:qFormat/>
    <w:pPr>
      <w:spacing w:after="240"/>
      <w:ind w:left="720" w:hanging="720"/>
    </w:pPr>
    <w:rPr>
      <w:rFonts w:eastAsia="Times New Roman"/>
    </w:rPr>
  </w:style>
  <w:style w:type="paragraph" w:customStyle="1" w:styleId="FootnoteTextMore">
    <w:name w:val="Footnote TextMore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styleId="61">
    <w:name w:val="toc 6"/>
    <w:basedOn w:val="a1"/>
    <w:next w:val="a1"/>
    <w:uiPriority w:val="39"/>
    <w:semiHidden/>
    <w:qFormat/>
    <w:pPr>
      <w:spacing w:after="100"/>
      <w:ind w:left="1100"/>
    </w:pPr>
    <w:rPr>
      <w:rFonts w:eastAsia="Times New Roman"/>
    </w:rPr>
  </w:style>
  <w:style w:type="paragraph" w:styleId="55">
    <w:name w:val="List 5"/>
    <w:basedOn w:val="a1"/>
    <w:uiPriority w:val="99"/>
    <w:semiHidden/>
    <w:pPr>
      <w:ind w:left="1800" w:hanging="360"/>
    </w:pPr>
    <w:rPr>
      <w:rFonts w:eastAsia="Times New Roman"/>
    </w:rPr>
  </w:style>
  <w:style w:type="paragraph" w:styleId="36">
    <w:name w:val="Body Text Indent 3"/>
    <w:basedOn w:val="a1"/>
    <w:link w:val="3Char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71">
    <w:name w:val="index 7"/>
    <w:basedOn w:val="a1"/>
    <w:next w:val="a1"/>
    <w:uiPriority w:val="99"/>
    <w:semiHidden/>
    <w:qFormat/>
    <w:pPr>
      <w:ind w:left="1540" w:hanging="220"/>
    </w:pPr>
    <w:rPr>
      <w:rFonts w:eastAsia="Times New Roman"/>
    </w:rPr>
  </w:style>
  <w:style w:type="paragraph" w:styleId="90">
    <w:name w:val="index 9"/>
    <w:basedOn w:val="a1"/>
    <w:next w:val="a1"/>
    <w:uiPriority w:val="99"/>
    <w:semiHidden/>
    <w:pPr>
      <w:ind w:left="1980" w:hanging="220"/>
    </w:pPr>
    <w:rPr>
      <w:rFonts w:eastAsia="Times New Roman"/>
    </w:rPr>
  </w:style>
  <w:style w:type="paragraph" w:styleId="aff1">
    <w:name w:val="table of figures"/>
    <w:basedOn w:val="a1"/>
    <w:next w:val="a1"/>
    <w:uiPriority w:val="99"/>
    <w:semiHidden/>
    <w:qFormat/>
    <w:rPr>
      <w:rFonts w:eastAsia="Times New Roman"/>
    </w:rPr>
  </w:style>
  <w:style w:type="paragraph" w:styleId="24">
    <w:name w:val="toc 2"/>
    <w:basedOn w:val="a1"/>
    <w:next w:val="a1"/>
    <w:uiPriority w:val="39"/>
    <w:semiHidden/>
    <w:qFormat/>
    <w:pPr>
      <w:spacing w:after="100"/>
      <w:ind w:left="220"/>
    </w:pPr>
    <w:rPr>
      <w:rFonts w:eastAsia="Times New Roman"/>
    </w:rPr>
  </w:style>
  <w:style w:type="paragraph" w:styleId="91">
    <w:name w:val="toc 9"/>
    <w:basedOn w:val="a1"/>
    <w:next w:val="a1"/>
    <w:uiPriority w:val="39"/>
    <w:semiHidden/>
    <w:pPr>
      <w:spacing w:after="100"/>
      <w:ind w:left="1760"/>
    </w:pPr>
    <w:rPr>
      <w:rFonts w:eastAsia="Times New Roman"/>
    </w:rPr>
  </w:style>
  <w:style w:type="paragraph" w:styleId="25">
    <w:name w:val="Body Text 2"/>
    <w:basedOn w:val="a1"/>
    <w:link w:val="2Char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styleId="45">
    <w:name w:val="List 4"/>
    <w:basedOn w:val="a1"/>
    <w:uiPriority w:val="99"/>
    <w:semiHidden/>
    <w:qFormat/>
    <w:pPr>
      <w:ind w:left="1440" w:hanging="360"/>
    </w:pPr>
    <w:rPr>
      <w:rFonts w:eastAsia="Times New Roman"/>
    </w:rPr>
  </w:style>
  <w:style w:type="paragraph" w:styleId="26">
    <w:name w:val="List Continue 2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ff2">
    <w:name w:val="Message Header"/>
    <w:basedOn w:val="a1"/>
    <w:link w:val="Charf1"/>
    <w:uiPriority w:val="99"/>
    <w:semiHidden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FFFFFF"/>
      <w:ind w:left="1080" w:hanging="1080"/>
    </w:pPr>
    <w:rPr>
      <w:rFonts w:ascii="Cambria" w:hAnsi="Cambria" w:cs="Cambria"/>
    </w:rPr>
  </w:style>
  <w:style w:type="paragraph" w:styleId="HTML0">
    <w:name w:val="HTML Preformatted"/>
    <w:basedOn w:val="a1"/>
    <w:link w:val="HTMLChar0"/>
    <w:uiPriority w:val="99"/>
    <w:semiHidden/>
    <w:qFormat/>
    <w:rPr>
      <w:rFonts w:ascii="Consolas" w:hAnsi="Consolas" w:cs="Consolas"/>
      <w:sz w:val="20"/>
      <w:szCs w:val="20"/>
    </w:rPr>
  </w:style>
  <w:style w:type="paragraph" w:styleId="aff3">
    <w:name w:val="Normal (Web)"/>
    <w:basedOn w:val="a1"/>
    <w:uiPriority w:val="99"/>
    <w:semiHidden/>
    <w:qFormat/>
  </w:style>
  <w:style w:type="paragraph" w:styleId="37">
    <w:name w:val="List Continue 3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080"/>
    </w:pPr>
    <w:rPr>
      <w:rFonts w:ascii="Times New Roman" w:eastAsia="Times New Roman" w:hAnsi="Times New Roman" w:cs="Times New Roman"/>
      <w:lang w:eastAsia="en-US"/>
    </w:rPr>
  </w:style>
  <w:style w:type="paragraph" w:styleId="27">
    <w:name w:val="index 2"/>
    <w:basedOn w:val="a1"/>
    <w:next w:val="a1"/>
    <w:uiPriority w:val="99"/>
    <w:semiHidden/>
    <w:qFormat/>
    <w:pPr>
      <w:ind w:left="440" w:hanging="220"/>
    </w:pPr>
    <w:rPr>
      <w:rFonts w:eastAsia="Times New Roman"/>
    </w:rPr>
  </w:style>
  <w:style w:type="paragraph" w:styleId="aff4">
    <w:name w:val="Title"/>
    <w:basedOn w:val="a1"/>
    <w:next w:val="a2"/>
    <w:link w:val="Charf2"/>
    <w:uiPriority w:val="10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Theme="minorEastAsia" w:hAnsi="Times New Roman" w:cs="Times New Roman"/>
      <w:b/>
      <w:bCs/>
      <w:lang w:eastAsia="en-US"/>
    </w:rPr>
  </w:style>
  <w:style w:type="paragraph" w:styleId="aff5">
    <w:name w:val="annotation subject"/>
    <w:basedOn w:val="af"/>
    <w:next w:val="af"/>
    <w:link w:val="Charf3"/>
    <w:uiPriority w:val="99"/>
    <w:semiHidden/>
    <w:qFormat/>
    <w:rPr>
      <w:rFonts w:eastAsiaTheme="minorEastAsia"/>
      <w:b/>
      <w:bCs/>
    </w:rPr>
  </w:style>
  <w:style w:type="paragraph" w:styleId="aff6">
    <w:name w:val="Body Text First Indent"/>
    <w:basedOn w:val="a2"/>
    <w:link w:val="Charf4"/>
    <w:uiPriority w:val="99"/>
    <w:qFormat/>
    <w:pPr>
      <w:spacing w:after="240" w:line="240" w:lineRule="auto"/>
      <w:ind w:firstLine="720"/>
    </w:pPr>
  </w:style>
  <w:style w:type="paragraph" w:styleId="28">
    <w:name w:val="Body Text First Indent 2"/>
    <w:basedOn w:val="af2"/>
    <w:link w:val="2Char2"/>
    <w:uiPriority w:val="99"/>
    <w:semiHidden/>
    <w:qFormat/>
    <w:pPr>
      <w:ind w:firstLine="360"/>
    </w:pPr>
  </w:style>
  <w:style w:type="table" w:styleId="aff7">
    <w:name w:val="Table Grid"/>
    <w:basedOn w:val="a4"/>
    <w:uiPriority w:val="59"/>
    <w:qFormat/>
    <w:pPr>
      <w:adjustRightInd w:val="0"/>
    </w:pPr>
    <w:rPr>
      <w:rFonts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3" w:type="dxa"/>
        <w:bottom w:w="3" w:type="dxa"/>
      </w:tblCellMar>
    </w:tblPr>
  </w:style>
  <w:style w:type="character" w:styleId="aff8">
    <w:name w:val="endnote reference"/>
    <w:basedOn w:val="a3"/>
    <w:semiHidden/>
    <w:rPr>
      <w:vertAlign w:val="superscript"/>
    </w:rPr>
  </w:style>
  <w:style w:type="character" w:styleId="aff9">
    <w:name w:val="FollowedHyperlink"/>
    <w:basedOn w:val="a3"/>
    <w:uiPriority w:val="99"/>
    <w:semiHidden/>
    <w:qFormat/>
    <w:rPr>
      <w:color w:val="800080"/>
      <w:u w:val="single"/>
    </w:rPr>
  </w:style>
  <w:style w:type="character" w:styleId="affa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fb">
    <w:name w:val="annotation reference"/>
    <w:basedOn w:val="a3"/>
    <w:uiPriority w:val="99"/>
    <w:semiHidden/>
    <w:unhideWhenUsed/>
    <w:rPr>
      <w:sz w:val="21"/>
      <w:szCs w:val="21"/>
    </w:rPr>
  </w:style>
  <w:style w:type="character" w:styleId="affc">
    <w:name w:val="footnote reference"/>
    <w:basedOn w:val="a3"/>
    <w:uiPriority w:val="99"/>
    <w:semiHidden/>
    <w:qFormat/>
    <w:rPr>
      <w:vertAlign w:val="superscript"/>
    </w:rPr>
  </w:style>
  <w:style w:type="character" w:customStyle="1" w:styleId="1Char">
    <w:name w:val="标题 1 Char"/>
    <w:basedOn w:val="a3"/>
    <w:link w:val="1"/>
    <w:uiPriority w:val="9"/>
    <w:qFormat/>
    <w:rPr>
      <w:sz w:val="28"/>
      <w:szCs w:val="28"/>
    </w:rPr>
  </w:style>
  <w:style w:type="character" w:customStyle="1" w:styleId="2Char">
    <w:name w:val="标题 2 Char"/>
    <w:basedOn w:val="a3"/>
    <w:link w:val="21"/>
    <w:uiPriority w:val="9"/>
    <w:qFormat/>
    <w:rPr>
      <w:sz w:val="26"/>
      <w:szCs w:val="26"/>
    </w:rPr>
  </w:style>
  <w:style w:type="character" w:customStyle="1" w:styleId="3Char">
    <w:name w:val="标题 3 Char"/>
    <w:basedOn w:val="a3"/>
    <w:link w:val="31"/>
    <w:uiPriority w:val="9"/>
    <w:qFormat/>
  </w:style>
  <w:style w:type="character" w:customStyle="1" w:styleId="4Char">
    <w:name w:val="标题 4 Char"/>
    <w:basedOn w:val="a3"/>
    <w:link w:val="41"/>
    <w:uiPriority w:val="9"/>
    <w:qFormat/>
  </w:style>
  <w:style w:type="character" w:customStyle="1" w:styleId="5Char">
    <w:name w:val="标题 5 Char"/>
    <w:basedOn w:val="a3"/>
    <w:link w:val="51"/>
    <w:uiPriority w:val="9"/>
    <w:qFormat/>
  </w:style>
  <w:style w:type="character" w:customStyle="1" w:styleId="6Char">
    <w:name w:val="标题 6 Char"/>
    <w:basedOn w:val="a3"/>
    <w:link w:val="6"/>
    <w:uiPriority w:val="9"/>
    <w:qFormat/>
  </w:style>
  <w:style w:type="character" w:customStyle="1" w:styleId="7Char">
    <w:name w:val="标题 7 Char"/>
    <w:basedOn w:val="a3"/>
    <w:link w:val="7"/>
    <w:uiPriority w:val="9"/>
    <w:qFormat/>
  </w:style>
  <w:style w:type="character" w:customStyle="1" w:styleId="8Char">
    <w:name w:val="标题 8 Char"/>
    <w:basedOn w:val="a3"/>
    <w:link w:val="8"/>
    <w:uiPriority w:val="9"/>
    <w:qFormat/>
    <w:rPr>
      <w:sz w:val="20"/>
      <w:szCs w:val="20"/>
    </w:rPr>
  </w:style>
  <w:style w:type="character" w:customStyle="1" w:styleId="9Char">
    <w:name w:val="标题 9 Char"/>
    <w:basedOn w:val="a3"/>
    <w:link w:val="9"/>
    <w:uiPriority w:val="9"/>
    <w:qFormat/>
    <w:rPr>
      <w:sz w:val="20"/>
      <w:szCs w:val="20"/>
    </w:rPr>
  </w:style>
  <w:style w:type="character" w:customStyle="1" w:styleId="DocID">
    <w:name w:val="DocID"/>
    <w:qFormat/>
    <w:rPr>
      <w:sz w:val="14"/>
      <w:szCs w:val="14"/>
    </w:rPr>
  </w:style>
  <w:style w:type="character" w:customStyle="1" w:styleId="Charb">
    <w:name w:val="批注框文本 Char"/>
    <w:basedOn w:val="a3"/>
    <w:link w:val="af8"/>
    <w:uiPriority w:val="99"/>
    <w:semiHidden/>
    <w:qFormat/>
    <w:rPr>
      <w:sz w:val="16"/>
      <w:szCs w:val="16"/>
    </w:rPr>
  </w:style>
  <w:style w:type="paragraph" w:customStyle="1" w:styleId="12">
    <w:name w:val="书目1"/>
    <w:basedOn w:val="a1"/>
    <w:next w:val="a1"/>
    <w:uiPriority w:val="37"/>
    <w:semiHidden/>
    <w:qFormat/>
    <w:rPr>
      <w:rFonts w:eastAsia="Times New Roman"/>
    </w:rPr>
  </w:style>
  <w:style w:type="character" w:customStyle="1" w:styleId="Char0">
    <w:name w:val="正文文本 Char"/>
    <w:basedOn w:val="a3"/>
    <w:link w:val="a2"/>
    <w:uiPriority w:val="99"/>
    <w:qFormat/>
  </w:style>
  <w:style w:type="character" w:customStyle="1" w:styleId="2Char1">
    <w:name w:val="正文文本 2 Char"/>
    <w:basedOn w:val="a3"/>
    <w:link w:val="25"/>
    <w:uiPriority w:val="99"/>
    <w:qFormat/>
  </w:style>
  <w:style w:type="character" w:customStyle="1" w:styleId="3Char0">
    <w:name w:val="正文文本 3 Char"/>
    <w:basedOn w:val="a3"/>
    <w:link w:val="33"/>
    <w:uiPriority w:val="99"/>
    <w:qFormat/>
    <w:rPr>
      <w:sz w:val="16"/>
      <w:szCs w:val="16"/>
    </w:rPr>
  </w:style>
  <w:style w:type="character" w:customStyle="1" w:styleId="Charf4">
    <w:name w:val="正文首行缩进 Char"/>
    <w:basedOn w:val="Char0"/>
    <w:link w:val="aff6"/>
    <w:uiPriority w:val="99"/>
    <w:qFormat/>
  </w:style>
  <w:style w:type="character" w:customStyle="1" w:styleId="Char7">
    <w:name w:val="正文文本缩进 Char"/>
    <w:basedOn w:val="a3"/>
    <w:link w:val="af2"/>
    <w:uiPriority w:val="99"/>
    <w:qFormat/>
  </w:style>
  <w:style w:type="character" w:customStyle="1" w:styleId="2Char2">
    <w:name w:val="正文首行缩进 2 Char"/>
    <w:basedOn w:val="Char7"/>
    <w:link w:val="28"/>
    <w:uiPriority w:val="99"/>
    <w:semiHidden/>
    <w:qFormat/>
  </w:style>
  <w:style w:type="character" w:customStyle="1" w:styleId="2Char0">
    <w:name w:val="正文文本缩进 2 Char"/>
    <w:basedOn w:val="a3"/>
    <w:link w:val="23"/>
    <w:uiPriority w:val="99"/>
    <w:qFormat/>
  </w:style>
  <w:style w:type="character" w:customStyle="1" w:styleId="3Char1">
    <w:name w:val="正文文本缩进 3 Char"/>
    <w:basedOn w:val="a3"/>
    <w:link w:val="36"/>
    <w:uiPriority w:val="99"/>
    <w:qFormat/>
    <w:rPr>
      <w:sz w:val="16"/>
      <w:szCs w:val="16"/>
    </w:rPr>
  </w:style>
  <w:style w:type="character" w:customStyle="1" w:styleId="Char6">
    <w:name w:val="结束语 Char"/>
    <w:basedOn w:val="a3"/>
    <w:link w:val="af1"/>
    <w:uiPriority w:val="99"/>
    <w:qFormat/>
  </w:style>
  <w:style w:type="character" w:customStyle="1" w:styleId="Char4">
    <w:name w:val="批注文字 Char"/>
    <w:basedOn w:val="a3"/>
    <w:link w:val="af"/>
    <w:uiPriority w:val="99"/>
    <w:semiHidden/>
    <w:qFormat/>
    <w:rPr>
      <w:sz w:val="20"/>
      <w:szCs w:val="20"/>
    </w:rPr>
  </w:style>
  <w:style w:type="character" w:customStyle="1" w:styleId="Charf3">
    <w:name w:val="批注主题 Char"/>
    <w:basedOn w:val="Char4"/>
    <w:link w:val="aff5"/>
    <w:uiPriority w:val="99"/>
    <w:semiHidden/>
    <w:qFormat/>
    <w:rPr>
      <w:b/>
      <w:bCs/>
      <w:sz w:val="20"/>
      <w:szCs w:val="20"/>
    </w:rPr>
  </w:style>
  <w:style w:type="character" w:customStyle="1" w:styleId="Char9">
    <w:name w:val="日期 Char"/>
    <w:basedOn w:val="a3"/>
    <w:link w:val="af6"/>
    <w:uiPriority w:val="99"/>
    <w:qFormat/>
  </w:style>
  <w:style w:type="character" w:customStyle="1" w:styleId="Char3">
    <w:name w:val="文档结构图 Char"/>
    <w:basedOn w:val="a3"/>
    <w:link w:val="ad"/>
    <w:uiPriority w:val="99"/>
    <w:semiHidden/>
    <w:qFormat/>
    <w:rPr>
      <w:sz w:val="16"/>
      <w:szCs w:val="16"/>
    </w:rPr>
  </w:style>
  <w:style w:type="character" w:customStyle="1" w:styleId="Char2">
    <w:name w:val="电子邮件签名 Char"/>
    <w:basedOn w:val="a3"/>
    <w:link w:val="a9"/>
    <w:uiPriority w:val="99"/>
    <w:semiHidden/>
    <w:qFormat/>
  </w:style>
  <w:style w:type="character" w:customStyle="1" w:styleId="Chara">
    <w:name w:val="尾注文本 Char"/>
    <w:basedOn w:val="a3"/>
    <w:link w:val="af7"/>
    <w:semiHidden/>
    <w:qFormat/>
    <w:rPr>
      <w:sz w:val="20"/>
      <w:szCs w:val="20"/>
    </w:rPr>
  </w:style>
  <w:style w:type="character" w:customStyle="1" w:styleId="Charc">
    <w:name w:val="页脚 Char"/>
    <w:basedOn w:val="a3"/>
    <w:link w:val="af9"/>
    <w:uiPriority w:val="99"/>
    <w:qFormat/>
  </w:style>
  <w:style w:type="character" w:customStyle="1" w:styleId="Charf0">
    <w:name w:val="脚注文本 Char"/>
    <w:basedOn w:val="a3"/>
    <w:link w:val="aff0"/>
    <w:uiPriority w:val="99"/>
    <w:semiHidden/>
    <w:rPr>
      <w:sz w:val="20"/>
      <w:szCs w:val="20"/>
    </w:rPr>
  </w:style>
  <w:style w:type="character" w:customStyle="1" w:styleId="Chard">
    <w:name w:val="页眉 Char"/>
    <w:basedOn w:val="a3"/>
    <w:link w:val="afb"/>
    <w:uiPriority w:val="99"/>
  </w:style>
  <w:style w:type="character" w:customStyle="1" w:styleId="HTMLChar">
    <w:name w:val="HTML 地址 Char"/>
    <w:basedOn w:val="a3"/>
    <w:link w:val="HTML"/>
    <w:uiPriority w:val="99"/>
    <w:semiHidden/>
    <w:qFormat/>
    <w:rPr>
      <w:i/>
      <w:iCs/>
    </w:rPr>
  </w:style>
  <w:style w:type="character" w:customStyle="1" w:styleId="HTMLChar0">
    <w:name w:val="HTML 预设格式 Char"/>
    <w:basedOn w:val="a3"/>
    <w:link w:val="HTML0"/>
    <w:uiPriority w:val="99"/>
    <w:semiHidden/>
    <w:rPr>
      <w:sz w:val="20"/>
      <w:szCs w:val="20"/>
    </w:rPr>
  </w:style>
  <w:style w:type="paragraph" w:styleId="affd">
    <w:name w:val="Intense Quote"/>
    <w:basedOn w:val="a1"/>
    <w:next w:val="a1"/>
    <w:link w:val="Charf5"/>
    <w:uiPriority w:val="30"/>
    <w:qFormat/>
    <w:pPr>
      <w:widowControl w:val="0"/>
      <w:pBdr>
        <w:bottom w:val="single" w:sz="6" w:space="0" w:color="4F81BD"/>
      </w:pBdr>
      <w:shd w:val="clear" w:color="auto" w:fill="FFFFFF"/>
      <w:autoSpaceDE w:val="0"/>
      <w:autoSpaceDN w:val="0"/>
      <w:adjustRightInd w:val="0"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eastAsia="en-US"/>
    </w:rPr>
  </w:style>
  <w:style w:type="character" w:customStyle="1" w:styleId="Charf5">
    <w:name w:val="明显引用 Char"/>
    <w:basedOn w:val="a3"/>
    <w:link w:val="affd"/>
    <w:uiPriority w:val="30"/>
    <w:rPr>
      <w:b/>
      <w:bCs/>
      <w:i/>
      <w:iCs/>
      <w:color w:val="4F81BD"/>
    </w:rPr>
  </w:style>
  <w:style w:type="paragraph" w:styleId="affe">
    <w:name w:val="List Paragraph"/>
    <w:basedOn w:val="a1"/>
    <w:uiPriority w:val="34"/>
    <w:qFormat/>
    <w:pPr>
      <w:widowControl w:val="0"/>
      <w:shd w:val="clear" w:color="auto" w:fill="FFFFFF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US"/>
    </w:rPr>
  </w:style>
  <w:style w:type="character" w:customStyle="1" w:styleId="Char">
    <w:name w:val="宏文本 Char"/>
    <w:basedOn w:val="a3"/>
    <w:link w:val="a6"/>
    <w:uiPriority w:val="99"/>
    <w:semiHidden/>
    <w:rPr>
      <w:sz w:val="20"/>
      <w:szCs w:val="20"/>
    </w:rPr>
  </w:style>
  <w:style w:type="character" w:customStyle="1" w:styleId="Charf1">
    <w:name w:val="信息标题 Char"/>
    <w:basedOn w:val="a3"/>
    <w:link w:val="aff2"/>
    <w:uiPriority w:val="99"/>
    <w:semiHidden/>
  </w:style>
  <w:style w:type="paragraph" w:styleId="afff">
    <w:name w:val="No Spacing"/>
    <w:uiPriority w:val="1"/>
    <w:qFormat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eastAsia="Times New Roman" w:hAnsi="Times New Roman" w:cs="Times New Roman"/>
      <w:sz w:val="24"/>
      <w:szCs w:val="24"/>
      <w:lang w:eastAsia="en-US"/>
    </w:rPr>
  </w:style>
  <w:style w:type="character" w:customStyle="1" w:styleId="Char1">
    <w:name w:val="注释标题 Char"/>
    <w:basedOn w:val="a3"/>
    <w:link w:val="a8"/>
    <w:uiPriority w:val="99"/>
    <w:semiHidden/>
  </w:style>
  <w:style w:type="character" w:customStyle="1" w:styleId="Char8">
    <w:name w:val="纯文本 Char"/>
    <w:basedOn w:val="a3"/>
    <w:link w:val="af5"/>
    <w:uiPriority w:val="99"/>
    <w:semiHidden/>
    <w:rPr>
      <w:sz w:val="21"/>
      <w:szCs w:val="21"/>
    </w:rPr>
  </w:style>
  <w:style w:type="paragraph" w:styleId="afff0">
    <w:name w:val="Quote"/>
    <w:basedOn w:val="a1"/>
    <w:next w:val="a1"/>
    <w:link w:val="Charf6"/>
    <w:uiPriority w:val="29"/>
    <w:qFormat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color w:val="000000"/>
      <w:lang w:eastAsia="en-US"/>
    </w:rPr>
  </w:style>
  <w:style w:type="character" w:customStyle="1" w:styleId="Charf6">
    <w:name w:val="引用 Char"/>
    <w:basedOn w:val="a3"/>
    <w:link w:val="afff0"/>
    <w:uiPriority w:val="29"/>
    <w:rPr>
      <w:i/>
      <w:iCs/>
      <w:color w:val="000000"/>
    </w:rPr>
  </w:style>
  <w:style w:type="character" w:customStyle="1" w:styleId="Char5">
    <w:name w:val="称呼 Char"/>
    <w:basedOn w:val="a3"/>
    <w:link w:val="af0"/>
    <w:uiPriority w:val="9"/>
    <w:qFormat/>
  </w:style>
  <w:style w:type="character" w:customStyle="1" w:styleId="Chare">
    <w:name w:val="签名 Char"/>
    <w:basedOn w:val="a3"/>
    <w:link w:val="afc"/>
    <w:uiPriority w:val="99"/>
    <w:semiHidden/>
    <w:qFormat/>
  </w:style>
  <w:style w:type="character" w:customStyle="1" w:styleId="Charf">
    <w:name w:val="副标题 Char"/>
    <w:basedOn w:val="a3"/>
    <w:link w:val="afe"/>
    <w:uiPriority w:val="11"/>
    <w:qFormat/>
  </w:style>
  <w:style w:type="character" w:customStyle="1" w:styleId="Charf2">
    <w:name w:val="标题 Char"/>
    <w:basedOn w:val="a3"/>
    <w:link w:val="aff4"/>
    <w:uiPriority w:val="10"/>
    <w:rPr>
      <w:b/>
      <w:bCs/>
      <w:sz w:val="52"/>
      <w:szCs w:val="52"/>
    </w:rPr>
  </w:style>
  <w:style w:type="paragraph" w:customStyle="1" w:styleId="TOC1">
    <w:name w:val="TOC 标题1"/>
    <w:basedOn w:val="1"/>
    <w:next w:val="a1"/>
    <w:uiPriority w:val="39"/>
    <w:semiHidden/>
    <w:qFormat/>
    <w:pPr>
      <w:outlineLvl w:val="9"/>
    </w:pPr>
  </w:style>
  <w:style w:type="paragraph" w:customStyle="1" w:styleId="BlockText5">
    <w:name w:val="Block Text .5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 w:right="72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J">
    <w:name w:val="Block Text .5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 w:righ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Sgl">
    <w:name w:val="Block Text .5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right="72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SglJ">
    <w:name w:val="Block Text .5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righ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">
    <w:name w:val="Block Text 1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 w:right="14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J">
    <w:name w:val="Block Text 1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 w:righ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Sgl">
    <w:name w:val="Block Text 1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 w:right="14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SglJ">
    <w:name w:val="Block Text 1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 w:righ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J">
    <w:name w:val="Block Text J"/>
    <w:basedOn w:val="af4"/>
    <w:qFormat/>
    <w:pPr>
      <w:jc w:val="both"/>
    </w:pPr>
  </w:style>
  <w:style w:type="paragraph" w:customStyle="1" w:styleId="BlockTextSgl">
    <w:name w:val="Block Tex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">
    <w:name w:val="Block Text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2J">
    <w:name w:val="Body Text 2 J"/>
    <w:basedOn w:val="25"/>
    <w:qFormat/>
    <w:pPr>
      <w:jc w:val="both"/>
    </w:pPr>
  </w:style>
  <w:style w:type="paragraph" w:customStyle="1" w:styleId="BodyText2Sgl">
    <w:name w:val="Body Text 2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2SglJ">
    <w:name w:val="Body Text 2 Sgl J"/>
    <w:basedOn w:val="BodyText2Sgl"/>
    <w:qFormat/>
    <w:pPr>
      <w:jc w:val="both"/>
    </w:pPr>
  </w:style>
  <w:style w:type="paragraph" w:customStyle="1" w:styleId="BodyText3J">
    <w:name w:val="Body Text 3 J"/>
    <w:basedOn w:val="33"/>
    <w:qFormat/>
    <w:pPr>
      <w:jc w:val="both"/>
    </w:pPr>
  </w:style>
  <w:style w:type="paragraph" w:customStyle="1" w:styleId="BodyTextIndentInch">
    <w:name w:val="Body Text Indent Inch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J">
    <w:name w:val="Body Text Indent Inch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Sgl">
    <w:name w:val="Body Text Indent Inch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SglJ">
    <w:name w:val="Body Text Indent Inch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J">
    <w:name w:val="Body Text Indent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Sgl">
    <w:name w:val="Body Text Inden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SglJ">
    <w:name w:val="Body Text Indent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J">
    <w:name w:val="Body Text J"/>
    <w:basedOn w:val="a2"/>
    <w:qFormat/>
    <w:pPr>
      <w:jc w:val="both"/>
    </w:pPr>
  </w:style>
  <w:style w:type="paragraph" w:customStyle="1" w:styleId="BodyTextNumbered">
    <w:name w:val="Body Text Numbered"/>
    <w:basedOn w:val="a2"/>
    <w:qFormat/>
    <w:pPr>
      <w:numPr>
        <w:numId w:val="11"/>
      </w:numPr>
      <w:tabs>
        <w:tab w:val="left" w:pos="2160"/>
      </w:tabs>
      <w:ind w:left="360"/>
      <w:outlineLvl w:val="0"/>
    </w:pPr>
  </w:style>
  <w:style w:type="paragraph" w:customStyle="1" w:styleId="BodyTextSgl">
    <w:name w:val="Body Tex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SglJ">
    <w:name w:val="Body Text Sgl J"/>
    <w:basedOn w:val="a1"/>
    <w:qFormat/>
    <w:pPr>
      <w:widowControl w:val="0"/>
      <w:shd w:val="clear" w:color="auto" w:fill="FFFFFF"/>
      <w:autoSpaceDE w:val="0"/>
      <w:autoSpaceDN w:val="0"/>
      <w:adjustRightInd w:val="0"/>
      <w:ind w:firstLine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enteredB">
    <w:name w:val="Centered B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enteredBU">
    <w:name w:val="Centered BU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CenteredText">
    <w:name w:val="Centered Text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enteredU">
    <w:name w:val="Centered U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u w:val="single"/>
      <w:lang w:eastAsia="en-US"/>
    </w:rPr>
  </w:style>
  <w:style w:type="paragraph" w:customStyle="1" w:styleId="FooterLandscape">
    <w:name w:val="Footer Landscape"/>
    <w:basedOn w:val="a1"/>
    <w:qFormat/>
    <w:pPr>
      <w:widowControl w:val="0"/>
      <w:shd w:val="clear" w:color="auto" w:fill="FFFFFF"/>
      <w:tabs>
        <w:tab w:val="center" w:pos="7200"/>
        <w:tab w:val="right" w:pos="14400"/>
      </w:tabs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paragraph" w:customStyle="1" w:styleId="STBBullet1">
    <w:name w:val="STB Bullet 1"/>
    <w:basedOn w:val="a1"/>
    <w:qFormat/>
    <w:pPr>
      <w:widowControl w:val="0"/>
      <w:numPr>
        <w:numId w:val="12"/>
      </w:numPr>
      <w:shd w:val="clear" w:color="auto" w:fill="FFFFFF"/>
      <w:tabs>
        <w:tab w:val="left" w:pos="720"/>
      </w:tabs>
      <w:autoSpaceDE w:val="0"/>
      <w:autoSpaceDN w:val="0"/>
      <w:adjustRightInd w:val="0"/>
      <w:spacing w:after="240"/>
      <w:ind w:left="360"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2">
    <w:name w:val="STB Bullet 2"/>
    <w:basedOn w:val="a1"/>
    <w:qFormat/>
    <w:pPr>
      <w:widowControl w:val="0"/>
      <w:numPr>
        <w:numId w:val="13"/>
      </w:num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left="72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1DBL">
    <w:name w:val="STB Bullet 1 DBL"/>
    <w:basedOn w:val="a1"/>
    <w:qFormat/>
    <w:pPr>
      <w:widowControl w:val="0"/>
      <w:numPr>
        <w:numId w:val="14"/>
      </w:num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spacing w:line="480" w:lineRule="auto"/>
      <w:ind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2DBL">
    <w:name w:val="STB Bullet 2 DBL"/>
    <w:basedOn w:val="a1"/>
    <w:qFormat/>
    <w:pPr>
      <w:widowControl w:val="0"/>
      <w:numPr>
        <w:numId w:val="15"/>
      </w:numPr>
      <w:shd w:val="clear" w:color="auto" w:fill="FFFFFF"/>
      <w:tabs>
        <w:tab w:val="left" w:pos="1080"/>
        <w:tab w:val="left" w:pos="1440"/>
      </w:tabs>
      <w:autoSpaceDE w:val="0"/>
      <w:autoSpaceDN w:val="0"/>
      <w:adjustRightInd w:val="0"/>
      <w:spacing w:line="480" w:lineRule="auto"/>
      <w:ind w:left="144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3">
    <w:name w:val="STB Bullet 3"/>
    <w:basedOn w:val="a1"/>
    <w:qFormat/>
    <w:pPr>
      <w:widowControl w:val="0"/>
      <w:numPr>
        <w:numId w:val="16"/>
      </w:numPr>
      <w:shd w:val="clear" w:color="auto" w:fill="FFFFFF"/>
      <w:tabs>
        <w:tab w:val="left" w:pos="1440"/>
        <w:tab w:val="left" w:pos="1800"/>
      </w:tabs>
      <w:autoSpaceDE w:val="0"/>
      <w:autoSpaceDN w:val="0"/>
      <w:adjustRightInd w:val="0"/>
      <w:spacing w:after="240"/>
      <w:ind w:left="1800" w:firstLine="108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3DBL">
    <w:name w:val="STB Bullet 3 DBL"/>
    <w:basedOn w:val="a1"/>
    <w:qFormat/>
    <w:pPr>
      <w:widowControl w:val="0"/>
      <w:numPr>
        <w:numId w:val="17"/>
      </w:numPr>
      <w:shd w:val="clear" w:color="auto" w:fill="FFFFFF"/>
      <w:tabs>
        <w:tab w:val="left" w:pos="720"/>
        <w:tab w:val="left" w:pos="1440"/>
      </w:tabs>
      <w:autoSpaceDE w:val="0"/>
      <w:autoSpaceDN w:val="0"/>
      <w:adjustRightInd w:val="0"/>
      <w:spacing w:line="480" w:lineRule="auto"/>
      <w:ind w:left="720" w:firstLine="108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4">
    <w:name w:val="STB Bullet 4"/>
    <w:basedOn w:val="a1"/>
    <w:qFormat/>
    <w:pPr>
      <w:widowControl w:val="0"/>
      <w:numPr>
        <w:numId w:val="18"/>
      </w:numPr>
      <w:shd w:val="clear" w:color="auto" w:fill="FFFFFF"/>
      <w:tabs>
        <w:tab w:val="left" w:pos="1080"/>
        <w:tab w:val="left" w:pos="1800"/>
      </w:tabs>
      <w:autoSpaceDE w:val="0"/>
      <w:autoSpaceDN w:val="0"/>
      <w:adjustRightInd w:val="0"/>
      <w:spacing w:after="240"/>
      <w:ind w:left="1080"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4DBL">
    <w:name w:val="STB Bullet 4 DBL"/>
    <w:basedOn w:val="a1"/>
    <w:qFormat/>
    <w:pPr>
      <w:widowControl w:val="0"/>
      <w:numPr>
        <w:numId w:val="19"/>
      </w:numPr>
      <w:shd w:val="clear" w:color="auto" w:fill="FFFFFF"/>
      <w:tabs>
        <w:tab w:val="left" w:pos="1440"/>
        <w:tab w:val="left" w:pos="1800"/>
      </w:tabs>
      <w:autoSpaceDE w:val="0"/>
      <w:autoSpaceDN w:val="0"/>
      <w:adjustRightInd w:val="0"/>
      <w:spacing w:line="480" w:lineRule="auto"/>
      <w:ind w:left="1440"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1">
    <w:name w:val="STB List Number 1"/>
    <w:basedOn w:val="a1"/>
    <w:qFormat/>
    <w:pPr>
      <w:widowControl w:val="0"/>
      <w:numPr>
        <w:numId w:val="20"/>
      </w:numPr>
      <w:shd w:val="clear" w:color="auto" w:fill="FFFFFF"/>
      <w:tabs>
        <w:tab w:val="left" w:pos="1800"/>
      </w:tabs>
      <w:autoSpaceDE w:val="0"/>
      <w:autoSpaceDN w:val="0"/>
      <w:adjustRightInd w:val="0"/>
      <w:spacing w:after="240"/>
      <w:ind w:left="180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1DBL">
    <w:name w:val="STB List Number 1 DBL"/>
    <w:basedOn w:val="a1"/>
    <w:qFormat/>
    <w:pPr>
      <w:widowControl w:val="0"/>
      <w:numPr>
        <w:numId w:val="21"/>
      </w:numPr>
      <w:shd w:val="clear" w:color="auto" w:fill="FFFFFF"/>
      <w:autoSpaceDE w:val="0"/>
      <w:autoSpaceDN w:val="0"/>
      <w:adjustRightInd w:val="0"/>
      <w:spacing w:line="480" w:lineRule="auto"/>
      <w:ind w:left="180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2">
    <w:name w:val="STB List Number 2"/>
    <w:basedOn w:val="a1"/>
    <w:qFormat/>
    <w:pPr>
      <w:widowControl w:val="0"/>
      <w:numPr>
        <w:numId w:val="22"/>
      </w:numPr>
      <w:shd w:val="clear" w:color="auto" w:fill="FFFFFF"/>
      <w:autoSpaceDE w:val="0"/>
      <w:autoSpaceDN w:val="0"/>
      <w:adjustRightInd w:val="0"/>
      <w:spacing w:after="240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2DBL">
    <w:name w:val="STB List Number 2 DBL"/>
    <w:basedOn w:val="a1"/>
    <w:qFormat/>
    <w:pPr>
      <w:widowControl w:val="0"/>
      <w:numPr>
        <w:numId w:val="23"/>
      </w:numPr>
      <w:shd w:val="clear" w:color="auto" w:fill="FFFFFF"/>
      <w:autoSpaceDE w:val="0"/>
      <w:autoSpaceDN w:val="0"/>
      <w:adjustRightInd w:val="0"/>
      <w:spacing w:line="480" w:lineRule="auto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3">
    <w:name w:val="STB List Number 3"/>
    <w:basedOn w:val="a1"/>
    <w:qFormat/>
    <w:pPr>
      <w:widowControl w:val="0"/>
      <w:numPr>
        <w:numId w:val="24"/>
      </w:numPr>
      <w:shd w:val="clear" w:color="auto" w:fill="FFFFFF"/>
      <w:autoSpaceDE w:val="0"/>
      <w:autoSpaceDN w:val="0"/>
      <w:adjustRightInd w:val="0"/>
      <w:spacing w:after="240"/>
      <w:ind w:firstLine="216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3DBL">
    <w:name w:val="STB List Number 3 DBL"/>
    <w:basedOn w:val="a1"/>
    <w:qFormat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spacing w:line="480" w:lineRule="auto"/>
      <w:ind w:firstLine="216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4">
    <w:name w:val="STB List Number 4"/>
    <w:basedOn w:val="a1"/>
    <w:qFormat/>
    <w:pPr>
      <w:widowControl w:val="0"/>
      <w:numPr>
        <w:numId w:val="26"/>
      </w:numPr>
      <w:shd w:val="clear" w:color="auto" w:fill="FFFFFF"/>
      <w:autoSpaceDE w:val="0"/>
      <w:autoSpaceDN w:val="0"/>
      <w:adjustRightInd w:val="0"/>
      <w:spacing w:after="240"/>
      <w:ind w:firstLine="288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4DBL">
    <w:name w:val="STB List Number 4 DBL"/>
    <w:basedOn w:val="a1"/>
    <w:qFormat/>
    <w:pPr>
      <w:widowControl w:val="0"/>
      <w:numPr>
        <w:numId w:val="27"/>
      </w:numPr>
      <w:shd w:val="clear" w:color="auto" w:fill="FFFFFF"/>
      <w:autoSpaceDE w:val="0"/>
      <w:autoSpaceDN w:val="0"/>
      <w:adjustRightInd w:val="0"/>
      <w:spacing w:line="480" w:lineRule="auto"/>
      <w:ind w:left="1080" w:firstLine="2880"/>
    </w:pPr>
    <w:rPr>
      <w:rFonts w:ascii="Times New Roman" w:eastAsia="Times New Roman" w:hAnsi="Times New Roman" w:cs="Times New Roman"/>
      <w:lang w:eastAsia="en-US"/>
    </w:rPr>
  </w:style>
  <w:style w:type="paragraph" w:customStyle="1" w:styleId="TitleB">
    <w:name w:val="Title B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leBC">
    <w:name w:val="Title BC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leBU">
    <w:name w:val="Title BU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TitleBUC">
    <w:name w:val="Title BUC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TitleC">
    <w:name w:val="Title C"/>
    <w:basedOn w:val="a1"/>
    <w:next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TitleL">
    <w:name w:val="Title L"/>
    <w:basedOn w:val="aff4"/>
    <w:qFormat/>
    <w:pPr>
      <w:jc w:val="left"/>
    </w:pPr>
  </w:style>
  <w:style w:type="paragraph" w:customStyle="1" w:styleId="TitleUC">
    <w:name w:val="Title UC"/>
    <w:basedOn w:val="a1"/>
    <w:next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u w:val="single"/>
      <w:lang w:eastAsia="en-US"/>
    </w:rPr>
  </w:style>
  <w:style w:type="paragraph" w:customStyle="1" w:styleId="BlockTextSglJIndent">
    <w:name w:val="Block Text Sgl J Indent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2">
    <w:name w:val="Block Text Sgl J Indent 2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3">
    <w:name w:val="Block Text Sgl J Indent 3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21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4">
    <w:name w:val="Block Text Sgl J Indent 4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28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zDocID">
    <w:name w:val="zDocID"/>
    <w:link w:val="zDocIDChar"/>
    <w:qFormat/>
    <w:pPr>
      <w:widowControl w:val="0"/>
      <w:shd w:val="clear" w:color="auto" w:fill="FFFFFF"/>
      <w:tabs>
        <w:tab w:val="right" w:pos="10800"/>
      </w:tabs>
      <w:autoSpaceDE w:val="0"/>
      <w:autoSpaceDN w:val="0"/>
      <w:adjustRightInd w:val="0"/>
    </w:pPr>
    <w:rPr>
      <w:rFonts w:hAnsi="Times New Roman" w:cs="Times New Roman"/>
      <w:sz w:val="16"/>
      <w:szCs w:val="16"/>
      <w:lang w:eastAsia="en-US"/>
    </w:rPr>
  </w:style>
  <w:style w:type="character" w:customStyle="1" w:styleId="zDocIDChar">
    <w:name w:val="zDocID Char"/>
    <w:link w:val="zDocID"/>
    <w:rPr>
      <w:sz w:val="16"/>
      <w:szCs w:val="16"/>
    </w:rPr>
  </w:style>
  <w:style w:type="paragraph" w:customStyle="1" w:styleId="Table">
    <w:name w:val="Table"/>
    <w:basedOn w:val="a1"/>
    <w:link w:val="TableChar"/>
    <w:qFormat/>
    <w:pPr>
      <w:autoSpaceDE w:val="0"/>
      <w:autoSpaceDN w:val="0"/>
      <w:adjustRightInd w:val="0"/>
    </w:pPr>
    <w:rPr>
      <w:rFonts w:ascii="Times New Roman" w:eastAsia="PMingLiU" w:hAnsi="Times New Roman" w:cs="Times New Roman"/>
      <w:lang w:eastAsia="en-US"/>
    </w:rPr>
  </w:style>
  <w:style w:type="character" w:customStyle="1" w:styleId="TableChar">
    <w:name w:val="Table Char"/>
    <w:basedOn w:val="a3"/>
    <w:link w:val="Table"/>
    <w:qFormat/>
    <w:rPr>
      <w:rFonts w:eastAsia="PMingLiU" w:hAnsi="Times New Roman" w:cs="Times New Roman"/>
      <w:sz w:val="24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13">
    <w:name w:val="修订1"/>
    <w:hidden/>
    <w:uiPriority w:val="99"/>
    <w:semiHidden/>
    <w:rPr>
      <w:rFonts w:hAnsi="Times New Roman" w:cs="Times New Roman"/>
      <w:sz w:val="24"/>
      <w:szCs w:val="24"/>
      <w:lang w:eastAsia="en-US"/>
    </w:rPr>
  </w:style>
  <w:style w:type="character" w:customStyle="1" w:styleId="DeltaViewMoveDestination">
    <w:name w:val="DeltaView Move Destination"/>
    <w:uiPriority w:val="99"/>
    <w:qFormat/>
    <w:rPr>
      <w:color w:val="00C000"/>
      <w:u w:val="double"/>
    </w:rPr>
  </w:style>
  <w:style w:type="paragraph" w:customStyle="1" w:styleId="Paragraph-FIndent2">
    <w:name w:val="Paragraph - FIndent (2)"/>
    <w:link w:val="Paragraph-FIndent2Char"/>
    <w:qFormat/>
    <w:pPr>
      <w:widowControl w:val="0"/>
      <w:tabs>
        <w:tab w:val="left" w:pos="576"/>
        <w:tab w:val="left" w:pos="1152"/>
      </w:tabs>
      <w:autoSpaceDE w:val="0"/>
      <w:autoSpaceDN w:val="0"/>
      <w:adjustRightInd w:val="0"/>
      <w:spacing w:before="200"/>
      <w:ind w:firstLine="720"/>
    </w:pPr>
    <w:rPr>
      <w:rFonts w:eastAsia="宋体" w:hAnsi="Times New Roman" w:cs="Times New Roman"/>
      <w:sz w:val="22"/>
      <w:szCs w:val="22"/>
    </w:rPr>
  </w:style>
  <w:style w:type="character" w:customStyle="1" w:styleId="Paragraph-FIndent2Char">
    <w:name w:val="Paragraph - FIndent (2) Char"/>
    <w:link w:val="Paragraph-FIndent2"/>
    <w:rPr>
      <w:rFonts w:eastAsia="宋体" w:hAnsi="Times New Roman" w:cs="Times New Roman"/>
      <w:lang w:eastAsia="zh-CN"/>
    </w:rPr>
  </w:style>
  <w:style w:type="character" w:customStyle="1" w:styleId="Draftline">
    <w:name w:val="Draftline"/>
    <w:rPr>
      <w:rFonts w:ascii="Times New Roman" w:hAnsi="Times New Roman" w:cs="Times New Roman"/>
      <w:vanish/>
      <w:color w:val="FF0000"/>
      <w:spacing w:val="0"/>
      <w:w w:val="100"/>
      <w:kern w:val="0"/>
      <w:sz w:val="15"/>
      <w:u w:val="none"/>
      <w:vertAlign w:val="baseline"/>
    </w:rPr>
  </w:style>
  <w:style w:type="paragraph" w:customStyle="1" w:styleId="FooterB">
    <w:name w:val="Footer B"/>
    <w:link w:val="FooterBChar"/>
    <w:pPr>
      <w:tabs>
        <w:tab w:val="center" w:pos="4680"/>
        <w:tab w:val="right" w:pos="9360"/>
      </w:tabs>
    </w:pPr>
    <w:rPr>
      <w:rFonts w:eastAsia="Times New Roman" w:hAnsi="Times New Roman" w:cs="Times New Roman"/>
      <w:sz w:val="15"/>
      <w:szCs w:val="22"/>
      <w:lang w:eastAsia="en-US"/>
    </w:rPr>
  </w:style>
  <w:style w:type="character" w:customStyle="1" w:styleId="FooterBChar">
    <w:name w:val="Footer B Char"/>
    <w:basedOn w:val="Char0"/>
    <w:link w:val="FooterB"/>
    <w:qFormat/>
    <w:rPr>
      <w:rFonts w:eastAsia="Times New Roman" w:hAnsi="Times New Roman" w:cs="Times New Roman"/>
      <w:sz w:val="15"/>
    </w:rPr>
  </w:style>
  <w:style w:type="paragraph" w:customStyle="1" w:styleId="LegalIndentStyle1">
    <w:name w:val="LegalIndentStyle1"/>
    <w:basedOn w:val="a1"/>
    <w:qFormat/>
    <w:pPr>
      <w:numPr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2">
    <w:name w:val="LegalIndentStyle2"/>
    <w:basedOn w:val="a1"/>
    <w:qFormat/>
    <w:pPr>
      <w:numPr>
        <w:ilvl w:val="1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3">
    <w:name w:val="LegalIndentStyle3"/>
    <w:basedOn w:val="a1"/>
    <w:pPr>
      <w:numPr>
        <w:ilvl w:val="2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4">
    <w:name w:val="LegalIndentStyle4"/>
    <w:basedOn w:val="a1"/>
    <w:qFormat/>
    <w:pPr>
      <w:numPr>
        <w:ilvl w:val="3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5">
    <w:name w:val="LegalIndentStyle5"/>
    <w:basedOn w:val="a1"/>
    <w:pPr>
      <w:numPr>
        <w:ilvl w:val="4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6">
    <w:name w:val="LegalIndentStyle6"/>
    <w:basedOn w:val="a1"/>
    <w:pPr>
      <w:numPr>
        <w:ilvl w:val="5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7">
    <w:name w:val="LegalIndentStyle7"/>
    <w:basedOn w:val="a1"/>
    <w:pPr>
      <w:numPr>
        <w:ilvl w:val="6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8">
    <w:name w:val="LegalIndentStyle8"/>
    <w:basedOn w:val="a1"/>
    <w:pPr>
      <w:numPr>
        <w:ilvl w:val="7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SignatureLine2-col">
    <w:name w:val="Signature Line 2-col"/>
    <w:basedOn w:val="a1"/>
    <w:qFormat/>
    <w:pPr>
      <w:widowControl w:val="0"/>
      <w:shd w:val="clear" w:color="auto" w:fill="FFFFFF"/>
      <w:tabs>
        <w:tab w:val="left" w:pos="432"/>
        <w:tab w:val="left" w:pos="4320"/>
        <w:tab w:val="left" w:pos="5040"/>
        <w:tab w:val="left" w:pos="5472"/>
        <w:tab w:val="left" w:pos="9648"/>
      </w:tabs>
      <w:autoSpaceDE w:val="0"/>
      <w:autoSpaceDN w:val="0"/>
      <w:adjustRightInd w:val="0"/>
      <w:spacing w:before="240"/>
    </w:pPr>
    <w:rPr>
      <w:rFonts w:ascii="Times New Roman" w:hAnsi="Times New Roman" w:cs="Times New Roman"/>
    </w:rPr>
  </w:style>
  <w:style w:type="table" w:customStyle="1" w:styleId="510">
    <w:name w:val="无格式表格 51"/>
    <w:basedOn w:val="a4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无格式表格 11"/>
    <w:basedOn w:val="a4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0">
    <w:name w:val="无格式表格 31"/>
    <w:basedOn w:val="a4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4">
    <w:name w:val="网格型浅色1"/>
    <w:basedOn w:val="a4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41">
    <w:name w:val="网格表 1 浅色 - 着色 41"/>
    <w:basedOn w:val="a4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无格式表格 41"/>
    <w:basedOn w:val="a4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4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网格表 1 浅色1"/>
    <w:basedOn w:val="a4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 Bold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qFormat="1"/>
    <w:lsdException w:name="index 2" w:semiHidden="1" w:qFormat="1"/>
    <w:lsdException w:name="index 3" w:semiHidden="1"/>
    <w:lsdException w:name="index 4" w:semiHidden="1"/>
    <w:lsdException w:name="index 5" w:semiHidden="1" w:qFormat="1"/>
    <w:lsdException w:name="index 6" w:semiHidden="1"/>
    <w:lsdException w:name="index 7" w:semiHidden="1" w:qFormat="1"/>
    <w:lsdException w:name="index 8" w:semiHidden="1" w:qFormat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/>
    <w:lsdException w:name="toc 4" w:semiHidden="1" w:uiPriority="39" w:qFormat="1"/>
    <w:lsdException w:name="toc 5" w:semiHidden="1" w:uiPriority="39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/>
    <w:lsdException w:name="Normal Indent" w:semiHidden="1" w:qFormat="1"/>
    <w:lsdException w:name="footnote text" w:semiHidden="1" w:uiPriority="0" w:qFormat="1"/>
    <w:lsdException w:name="annotation text" w:semiHidden="1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 w:qFormat="1"/>
    <w:lsdException w:name="table of authorities" w:semiHidden="1" w:qFormat="1"/>
    <w:lsdException w:name="macro" w:semiHidden="1" w:qFormat="1"/>
    <w:lsdException w:name="toa heading" w:semiHidden="1"/>
    <w:lsdException w:name="List" w:semiHidden="1"/>
    <w:lsdException w:name="List Bullet" w:uiPriority="1" w:qFormat="1"/>
    <w:lsdException w:name="List Number" w:semiHidden="1" w:uiPriority="19" w:qFormat="1"/>
    <w:lsdException w:name="List 2" w:semiHidden="1"/>
    <w:lsdException w:name="List 3" w:semiHidden="1" w:qFormat="1"/>
    <w:lsdException w:name="List 4" w:semiHidden="1" w:qFormat="1"/>
    <w:lsdException w:name="List 5" w:semiHidden="1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List Number 2" w:semiHidden="1" w:uiPriority="19" w:qFormat="1"/>
    <w:lsdException w:name="List Number 3" w:semiHidden="1" w:uiPriority="19"/>
    <w:lsdException w:name="List Number 4" w:semiHidden="1" w:uiPriority="19"/>
    <w:lsdException w:name="List Number 5" w:semiHidden="1" w:uiPriority="19" w:qFormat="1"/>
    <w:lsdException w:name="Title" w:uiPriority="10" w:qFormat="1"/>
    <w:lsdException w:name="Closing" w:qFormat="1"/>
    <w:lsdException w:name="Signature" w:semiHidden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uiPriority="2" w:qFormat="1"/>
    <w:lsdException w:name="List Continue 2" w:uiPriority="2" w:qFormat="1"/>
    <w:lsdException w:name="List Continue 3" w:uiPriority="2" w:qFormat="1"/>
    <w:lsdException w:name="List Continue 4" w:uiPriority="2" w:qFormat="1"/>
    <w:lsdException w:name="List Continue 5" w:uiPriority="2" w:qFormat="1"/>
    <w:lsdException w:name="Message Header" w:semiHidden="1" w:qFormat="1"/>
    <w:lsdException w:name="Subtitle" w:uiPriority="11" w:qFormat="1"/>
    <w:lsdException w:name="Salutation" w:uiPriority="9" w:qFormat="1"/>
    <w:lsdException w:name="Date" w:qFormat="1"/>
    <w:lsdException w:name="Body Text First Indent" w:qFormat="1"/>
    <w:lsdException w:name="Body Text First Indent 2" w:semiHidden="1" w:qFormat="1"/>
    <w:lsdException w:name="Note Heading" w:semiHidden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/>
    <w:lsdException w:name="E-mail Signature" w:semiHidden="1" w:qFormat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1"/>
    <w:next w:val="a2"/>
    <w:link w:val="1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Theme="minorEastAsia" w:hAnsi="Times New Roman" w:cs="Times New Roman"/>
      <w:lang w:eastAsia="en-US"/>
    </w:rPr>
  </w:style>
  <w:style w:type="paragraph" w:styleId="21">
    <w:name w:val="heading 2"/>
    <w:basedOn w:val="a1"/>
    <w:next w:val="a2"/>
    <w:link w:val="2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720"/>
      <w:outlineLvl w:val="1"/>
    </w:pPr>
    <w:rPr>
      <w:rFonts w:ascii="Times New Roman" w:eastAsiaTheme="minorEastAsia" w:hAnsi="Times New Roman" w:cs="Times New Roman"/>
      <w:lang w:eastAsia="en-US"/>
    </w:rPr>
  </w:style>
  <w:style w:type="paragraph" w:styleId="31">
    <w:name w:val="heading 3"/>
    <w:basedOn w:val="a1"/>
    <w:next w:val="a2"/>
    <w:link w:val="3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1440"/>
      <w:outlineLvl w:val="2"/>
    </w:pPr>
    <w:rPr>
      <w:rFonts w:ascii="Times New Roman" w:eastAsiaTheme="minorEastAsia" w:hAnsi="Times New Roman" w:cs="Times New Roman"/>
      <w:lang w:eastAsia="en-US"/>
    </w:rPr>
  </w:style>
  <w:style w:type="paragraph" w:styleId="41">
    <w:name w:val="heading 4"/>
    <w:basedOn w:val="a1"/>
    <w:next w:val="a2"/>
    <w:link w:val="4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2160"/>
      <w:outlineLvl w:val="3"/>
    </w:pPr>
    <w:rPr>
      <w:rFonts w:ascii="Times New Roman" w:eastAsiaTheme="minorEastAsia" w:hAnsi="Times New Roman" w:cs="Times New Roman"/>
      <w:lang w:eastAsia="en-US"/>
    </w:rPr>
  </w:style>
  <w:style w:type="paragraph" w:styleId="51">
    <w:name w:val="heading 5"/>
    <w:basedOn w:val="a1"/>
    <w:next w:val="a2"/>
    <w:link w:val="5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2880"/>
      <w:outlineLvl w:val="4"/>
    </w:pPr>
    <w:rPr>
      <w:rFonts w:ascii="Times New Roman" w:eastAsiaTheme="minorEastAsia" w:hAnsi="Times New Roman" w:cs="Times New Roman"/>
      <w:lang w:eastAsia="en-US"/>
    </w:rPr>
  </w:style>
  <w:style w:type="paragraph" w:styleId="6">
    <w:name w:val="heading 6"/>
    <w:basedOn w:val="a1"/>
    <w:next w:val="a2"/>
    <w:link w:val="6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3600"/>
      <w:outlineLvl w:val="5"/>
    </w:pPr>
    <w:rPr>
      <w:rFonts w:ascii="Times New Roman" w:eastAsiaTheme="minorEastAsia" w:hAnsi="Times New Roman" w:cs="Times New Roman"/>
      <w:lang w:eastAsia="en-US"/>
    </w:rPr>
  </w:style>
  <w:style w:type="paragraph" w:styleId="7">
    <w:name w:val="heading 7"/>
    <w:basedOn w:val="a1"/>
    <w:next w:val="a1"/>
    <w:link w:val="7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4320"/>
      <w:outlineLvl w:val="6"/>
    </w:pPr>
    <w:rPr>
      <w:rFonts w:ascii="Times New Roman" w:eastAsiaTheme="minorEastAsia" w:hAnsi="Times New Roman" w:cs="Times New Roman"/>
      <w:lang w:eastAsia="en-US"/>
    </w:rPr>
  </w:style>
  <w:style w:type="paragraph" w:styleId="8">
    <w:name w:val="heading 8"/>
    <w:basedOn w:val="a1"/>
    <w:next w:val="a2"/>
    <w:link w:val="8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5040"/>
      <w:outlineLvl w:val="7"/>
    </w:pPr>
    <w:rPr>
      <w:rFonts w:ascii="Times New Roman" w:eastAsiaTheme="minorEastAsia" w:hAnsi="Times New Roman" w:cs="Times New Roman"/>
      <w:lang w:eastAsia="en-US"/>
    </w:rPr>
  </w:style>
  <w:style w:type="paragraph" w:styleId="9">
    <w:name w:val="heading 9"/>
    <w:basedOn w:val="a1"/>
    <w:next w:val="a2"/>
    <w:link w:val="9Char"/>
    <w:uiPriority w:val="9"/>
    <w:qFormat/>
    <w:pPr>
      <w:keepNext/>
      <w:keepLines/>
      <w:widowControl w:val="0"/>
      <w:shd w:val="clear" w:color="auto" w:fill="FFFFFF"/>
      <w:autoSpaceDE w:val="0"/>
      <w:autoSpaceDN w:val="0"/>
      <w:adjustRightInd w:val="0"/>
      <w:spacing w:after="240"/>
      <w:ind w:firstLine="5760"/>
      <w:outlineLvl w:val="8"/>
    </w:pPr>
    <w:rPr>
      <w:rFonts w:ascii="Times New Roman" w:eastAsiaTheme="minorEastAsia" w:hAnsi="Times New Roman" w:cs="Times New Roman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uiPriority w:val="99"/>
    <w:semiHidden/>
    <w:qFormat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ind w:left="360" w:hanging="360"/>
    </w:pPr>
    <w:rPr>
      <w:rFonts w:ascii="Consolas" w:hAnsi="Consolas" w:cs="Consolas"/>
      <w:lang w:eastAsia="en-US"/>
    </w:rPr>
  </w:style>
  <w:style w:type="paragraph" w:styleId="a2">
    <w:name w:val="Body Text"/>
    <w:basedOn w:val="a1"/>
    <w:link w:val="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1440"/>
    </w:pPr>
    <w:rPr>
      <w:rFonts w:ascii="Times New Roman" w:eastAsia="Times New Roman" w:hAnsi="Times New Roman" w:cs="Times New Roman"/>
      <w:lang w:eastAsia="en-US"/>
    </w:rPr>
  </w:style>
  <w:style w:type="paragraph" w:styleId="32">
    <w:name w:val="List 3"/>
    <w:basedOn w:val="a1"/>
    <w:uiPriority w:val="99"/>
    <w:semiHidden/>
    <w:qFormat/>
    <w:pPr>
      <w:ind w:left="1080" w:hanging="360"/>
    </w:pPr>
    <w:rPr>
      <w:rFonts w:eastAsia="Times New Roman"/>
    </w:rPr>
  </w:style>
  <w:style w:type="paragraph" w:styleId="70">
    <w:name w:val="toc 7"/>
    <w:basedOn w:val="a1"/>
    <w:next w:val="a1"/>
    <w:uiPriority w:val="39"/>
    <w:semiHidden/>
    <w:qFormat/>
    <w:pPr>
      <w:spacing w:after="100"/>
      <w:ind w:left="1320"/>
    </w:pPr>
    <w:rPr>
      <w:rFonts w:eastAsia="Times New Roman"/>
    </w:rPr>
  </w:style>
  <w:style w:type="paragraph" w:styleId="2">
    <w:name w:val="List Number 2"/>
    <w:basedOn w:val="a1"/>
    <w:uiPriority w:val="19"/>
    <w:semiHidden/>
    <w:qFormat/>
    <w:pPr>
      <w:numPr>
        <w:numId w:val="1"/>
      </w:numPr>
    </w:pPr>
    <w:rPr>
      <w:rFonts w:eastAsia="Times New Roman"/>
    </w:rPr>
  </w:style>
  <w:style w:type="paragraph" w:styleId="a7">
    <w:name w:val="table of authorities"/>
    <w:basedOn w:val="a1"/>
    <w:next w:val="a1"/>
    <w:uiPriority w:val="99"/>
    <w:semiHidden/>
    <w:qFormat/>
    <w:pPr>
      <w:ind w:left="220" w:hanging="220"/>
    </w:pPr>
  </w:style>
  <w:style w:type="paragraph" w:styleId="a8">
    <w:name w:val="Note Heading"/>
    <w:basedOn w:val="a1"/>
    <w:next w:val="a1"/>
    <w:link w:val="Char1"/>
    <w:uiPriority w:val="99"/>
    <w:semiHidden/>
    <w:qFormat/>
  </w:style>
  <w:style w:type="paragraph" w:styleId="40">
    <w:name w:val="List Bullet 4"/>
    <w:basedOn w:val="a1"/>
    <w:uiPriority w:val="1"/>
    <w:qFormat/>
    <w:pPr>
      <w:widowControl w:val="0"/>
      <w:numPr>
        <w:numId w:val="2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80">
    <w:name w:val="index 8"/>
    <w:basedOn w:val="a1"/>
    <w:next w:val="a1"/>
    <w:uiPriority w:val="99"/>
    <w:semiHidden/>
    <w:qFormat/>
    <w:pPr>
      <w:ind w:left="1760" w:hanging="220"/>
    </w:pPr>
    <w:rPr>
      <w:rFonts w:eastAsia="Times New Roman"/>
    </w:rPr>
  </w:style>
  <w:style w:type="paragraph" w:styleId="a9">
    <w:name w:val="E-mail Signature"/>
    <w:basedOn w:val="a1"/>
    <w:link w:val="Char2"/>
    <w:uiPriority w:val="99"/>
    <w:semiHidden/>
    <w:qFormat/>
  </w:style>
  <w:style w:type="paragraph" w:styleId="a">
    <w:name w:val="List Number"/>
    <w:basedOn w:val="a1"/>
    <w:uiPriority w:val="19"/>
    <w:semiHidden/>
    <w:qFormat/>
    <w:pPr>
      <w:numPr>
        <w:numId w:val="3"/>
      </w:numPr>
    </w:pPr>
    <w:rPr>
      <w:rFonts w:eastAsia="Times New Roman"/>
    </w:rPr>
  </w:style>
  <w:style w:type="paragraph" w:styleId="aa">
    <w:name w:val="Normal Indent"/>
    <w:basedOn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b">
    <w:name w:val="caption"/>
    <w:basedOn w:val="a1"/>
    <w:next w:val="a1"/>
    <w:uiPriority w:val="35"/>
    <w:semiHidden/>
    <w:qFormat/>
    <w:rPr>
      <w:rFonts w:eastAsia="Times New Roman"/>
      <w:b/>
      <w:bCs/>
      <w:color w:val="4F81BD"/>
      <w:sz w:val="18"/>
      <w:szCs w:val="18"/>
    </w:rPr>
  </w:style>
  <w:style w:type="paragraph" w:styleId="52">
    <w:name w:val="index 5"/>
    <w:basedOn w:val="a1"/>
    <w:next w:val="a1"/>
    <w:uiPriority w:val="99"/>
    <w:semiHidden/>
    <w:qFormat/>
    <w:pPr>
      <w:ind w:left="1100" w:hanging="220"/>
    </w:pPr>
    <w:rPr>
      <w:rFonts w:eastAsia="Times New Roman"/>
    </w:rPr>
  </w:style>
  <w:style w:type="paragraph" w:styleId="a0">
    <w:name w:val="List Bullet"/>
    <w:basedOn w:val="a1"/>
    <w:uiPriority w:val="1"/>
    <w:qFormat/>
    <w:pPr>
      <w:widowControl w:val="0"/>
      <w:numPr>
        <w:numId w:val="4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c">
    <w:name w:val="envelope address"/>
    <w:basedOn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2880"/>
    </w:pPr>
    <w:rPr>
      <w:rFonts w:ascii="Times New Roman" w:eastAsiaTheme="minorEastAsia" w:hAnsi="Times New Roman" w:cs="Times New Roman"/>
      <w:lang w:eastAsia="en-US"/>
    </w:rPr>
  </w:style>
  <w:style w:type="paragraph" w:styleId="ad">
    <w:name w:val="Document Map"/>
    <w:basedOn w:val="a1"/>
    <w:link w:val="Char3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toa heading"/>
    <w:basedOn w:val="a1"/>
    <w:next w:val="a1"/>
    <w:uiPriority w:val="99"/>
    <w:semiHidden/>
    <w:pPr>
      <w:spacing w:before="120"/>
    </w:pPr>
    <w:rPr>
      <w:rFonts w:ascii="Cambria" w:hAnsi="Cambria" w:cs="Cambria"/>
      <w:b/>
      <w:bCs/>
    </w:rPr>
  </w:style>
  <w:style w:type="paragraph" w:styleId="af">
    <w:name w:val="annotation text"/>
    <w:basedOn w:val="a1"/>
    <w:link w:val="Char4"/>
    <w:uiPriority w:val="99"/>
    <w:semiHidden/>
    <w:qFormat/>
    <w:rPr>
      <w:rFonts w:eastAsia="Times New Roman"/>
      <w:sz w:val="20"/>
      <w:szCs w:val="20"/>
    </w:rPr>
  </w:style>
  <w:style w:type="paragraph" w:styleId="60">
    <w:name w:val="index 6"/>
    <w:basedOn w:val="a1"/>
    <w:next w:val="a1"/>
    <w:uiPriority w:val="99"/>
    <w:semiHidden/>
    <w:pPr>
      <w:ind w:left="1320" w:hanging="220"/>
    </w:pPr>
    <w:rPr>
      <w:rFonts w:eastAsia="Times New Roman"/>
    </w:rPr>
  </w:style>
  <w:style w:type="paragraph" w:styleId="af0">
    <w:name w:val="Salutation"/>
    <w:basedOn w:val="a1"/>
    <w:next w:val="a1"/>
    <w:link w:val="Char5"/>
    <w:uiPriority w:val="9"/>
    <w:qFormat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33">
    <w:name w:val="Body Text 3"/>
    <w:basedOn w:val="a1"/>
    <w:link w:val="3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144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1">
    <w:name w:val="Closing"/>
    <w:basedOn w:val="a1"/>
    <w:link w:val="Char6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600"/>
      <w:ind w:left="4320"/>
    </w:pPr>
    <w:rPr>
      <w:rFonts w:ascii="Times New Roman" w:eastAsia="Times New Roman" w:hAnsi="Times New Roman" w:cs="Times New Roman"/>
      <w:lang w:eastAsia="en-US"/>
    </w:rPr>
  </w:style>
  <w:style w:type="paragraph" w:styleId="30">
    <w:name w:val="List Bullet 3"/>
    <w:basedOn w:val="a1"/>
    <w:uiPriority w:val="1"/>
    <w:qFormat/>
    <w:pPr>
      <w:widowControl w:val="0"/>
      <w:numPr>
        <w:numId w:val="5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2">
    <w:name w:val="Body Text Indent"/>
    <w:basedOn w:val="a1"/>
    <w:link w:val="Char7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3">
    <w:name w:val="List Number 3"/>
    <w:basedOn w:val="a1"/>
    <w:uiPriority w:val="19"/>
    <w:semiHidden/>
    <w:pPr>
      <w:numPr>
        <w:numId w:val="6"/>
      </w:numPr>
    </w:pPr>
    <w:rPr>
      <w:rFonts w:eastAsia="Times New Roman"/>
    </w:rPr>
  </w:style>
  <w:style w:type="paragraph" w:styleId="22">
    <w:name w:val="List 2"/>
    <w:basedOn w:val="a1"/>
    <w:uiPriority w:val="99"/>
    <w:semiHidden/>
    <w:pPr>
      <w:ind w:left="720" w:hanging="360"/>
    </w:pPr>
    <w:rPr>
      <w:rFonts w:eastAsia="Times New Roman"/>
    </w:rPr>
  </w:style>
  <w:style w:type="paragraph" w:styleId="af3">
    <w:name w:val="List Continue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styleId="af4">
    <w:name w:val="Block Text"/>
    <w:basedOn w:val="a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</w:pPr>
    <w:rPr>
      <w:rFonts w:ascii="Times New Roman" w:eastAsiaTheme="minorEastAsia" w:hAnsi="Times New Roman" w:cs="Times New Roman"/>
      <w:lang w:eastAsia="en-US"/>
    </w:rPr>
  </w:style>
  <w:style w:type="paragraph" w:styleId="20">
    <w:name w:val="List Bullet 2"/>
    <w:basedOn w:val="a1"/>
    <w:uiPriority w:val="1"/>
    <w:qFormat/>
    <w:pPr>
      <w:widowControl w:val="0"/>
      <w:numPr>
        <w:numId w:val="7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Address"/>
    <w:basedOn w:val="a1"/>
    <w:link w:val="HTMLChar"/>
    <w:uiPriority w:val="99"/>
    <w:semiHidden/>
    <w:rPr>
      <w:i/>
      <w:iCs/>
    </w:rPr>
  </w:style>
  <w:style w:type="paragraph" w:styleId="42">
    <w:name w:val="index 4"/>
    <w:basedOn w:val="a1"/>
    <w:next w:val="a1"/>
    <w:uiPriority w:val="99"/>
    <w:semiHidden/>
    <w:pPr>
      <w:ind w:left="880" w:hanging="220"/>
    </w:pPr>
    <w:rPr>
      <w:rFonts w:eastAsia="Times New Roman"/>
    </w:rPr>
  </w:style>
  <w:style w:type="paragraph" w:styleId="53">
    <w:name w:val="toc 5"/>
    <w:basedOn w:val="a1"/>
    <w:next w:val="a1"/>
    <w:uiPriority w:val="39"/>
    <w:semiHidden/>
    <w:pPr>
      <w:spacing w:after="100"/>
      <w:ind w:left="880"/>
    </w:pPr>
    <w:rPr>
      <w:rFonts w:eastAsia="Times New Roman"/>
    </w:rPr>
  </w:style>
  <w:style w:type="paragraph" w:styleId="34">
    <w:name w:val="toc 3"/>
    <w:basedOn w:val="a1"/>
    <w:next w:val="a1"/>
    <w:uiPriority w:val="39"/>
    <w:semiHidden/>
    <w:pPr>
      <w:spacing w:after="100"/>
      <w:ind w:left="440"/>
    </w:pPr>
    <w:rPr>
      <w:rFonts w:eastAsia="Times New Roman"/>
    </w:rPr>
  </w:style>
  <w:style w:type="paragraph" w:styleId="af5">
    <w:name w:val="Plain Text"/>
    <w:basedOn w:val="a1"/>
    <w:link w:val="Char8"/>
    <w:uiPriority w:val="99"/>
    <w:semiHidden/>
    <w:rPr>
      <w:rFonts w:ascii="Consolas" w:hAnsi="Consolas" w:cs="Consolas"/>
      <w:sz w:val="21"/>
      <w:szCs w:val="21"/>
    </w:rPr>
  </w:style>
  <w:style w:type="paragraph" w:styleId="50">
    <w:name w:val="List Bullet 5"/>
    <w:basedOn w:val="a1"/>
    <w:uiPriority w:val="1"/>
    <w:qFormat/>
    <w:pPr>
      <w:widowControl w:val="0"/>
      <w:numPr>
        <w:numId w:val="8"/>
      </w:numPr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4">
    <w:name w:val="List Number 4"/>
    <w:basedOn w:val="a1"/>
    <w:uiPriority w:val="19"/>
    <w:semiHidden/>
    <w:pPr>
      <w:numPr>
        <w:numId w:val="9"/>
      </w:numPr>
    </w:pPr>
    <w:rPr>
      <w:rFonts w:eastAsia="Times New Roman"/>
    </w:rPr>
  </w:style>
  <w:style w:type="paragraph" w:styleId="81">
    <w:name w:val="toc 8"/>
    <w:basedOn w:val="a1"/>
    <w:next w:val="a1"/>
    <w:uiPriority w:val="39"/>
    <w:semiHidden/>
    <w:pPr>
      <w:spacing w:after="100"/>
      <w:ind w:left="1540"/>
    </w:pPr>
    <w:rPr>
      <w:rFonts w:eastAsia="Times New Roman"/>
    </w:rPr>
  </w:style>
  <w:style w:type="paragraph" w:styleId="35">
    <w:name w:val="index 3"/>
    <w:basedOn w:val="a1"/>
    <w:next w:val="a1"/>
    <w:uiPriority w:val="99"/>
    <w:semiHidden/>
    <w:pPr>
      <w:ind w:left="660" w:hanging="220"/>
    </w:pPr>
    <w:rPr>
      <w:rFonts w:eastAsia="Times New Roman"/>
    </w:rPr>
  </w:style>
  <w:style w:type="paragraph" w:styleId="af6">
    <w:name w:val="Date"/>
    <w:basedOn w:val="a1"/>
    <w:next w:val="a1"/>
    <w:link w:val="Char9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styleId="23">
    <w:name w:val="Body Text Indent 2"/>
    <w:basedOn w:val="a1"/>
    <w:link w:val="2Char0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f7">
    <w:name w:val="endnote text"/>
    <w:basedOn w:val="a1"/>
    <w:next w:val="EndnoteTextMore"/>
    <w:link w:val="Chara"/>
    <w:semiHidden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EndnoteTextMore">
    <w:name w:val="Endnote TextMore"/>
    <w:basedOn w:val="af7"/>
    <w:qFormat/>
    <w:pPr>
      <w:ind w:firstLine="0"/>
    </w:pPr>
  </w:style>
  <w:style w:type="paragraph" w:styleId="54">
    <w:name w:val="List Continue 5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800"/>
    </w:pPr>
    <w:rPr>
      <w:rFonts w:ascii="Times New Roman" w:eastAsia="Times New Roman" w:hAnsi="Times New Roman" w:cs="Times New Roman"/>
      <w:lang w:eastAsia="en-US"/>
    </w:rPr>
  </w:style>
  <w:style w:type="paragraph" w:styleId="af8">
    <w:name w:val="Balloon Text"/>
    <w:basedOn w:val="a1"/>
    <w:link w:val="Charb"/>
    <w:uiPriority w:val="99"/>
    <w:semiHidden/>
    <w:qFormat/>
    <w:rPr>
      <w:rFonts w:ascii="Tahoma" w:hAnsi="Tahoma" w:cs="Tahoma"/>
      <w:sz w:val="16"/>
      <w:szCs w:val="16"/>
    </w:rPr>
  </w:style>
  <w:style w:type="paragraph" w:styleId="af9">
    <w:name w:val="footer"/>
    <w:basedOn w:val="a1"/>
    <w:link w:val="Charc"/>
    <w:uiPriority w:val="99"/>
    <w:qFormat/>
    <w:pPr>
      <w:widowControl w:val="0"/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a">
    <w:name w:val="envelope return"/>
    <w:basedOn w:val="a1"/>
    <w:uiPriority w:val="99"/>
    <w:semiHidden/>
    <w:qFormat/>
    <w:rPr>
      <w:sz w:val="20"/>
      <w:szCs w:val="20"/>
    </w:rPr>
  </w:style>
  <w:style w:type="paragraph" w:styleId="afb">
    <w:name w:val="header"/>
    <w:basedOn w:val="a1"/>
    <w:link w:val="Chard"/>
    <w:uiPriority w:val="99"/>
    <w:pPr>
      <w:widowControl w:val="0"/>
      <w:shd w:val="clear" w:color="auto" w:fill="FFFFFF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afc">
    <w:name w:val="Signature"/>
    <w:basedOn w:val="a1"/>
    <w:link w:val="Chare"/>
    <w:uiPriority w:val="99"/>
    <w:semiHidden/>
    <w:pPr>
      <w:ind w:left="4320"/>
    </w:pPr>
  </w:style>
  <w:style w:type="paragraph" w:styleId="10">
    <w:name w:val="toc 1"/>
    <w:basedOn w:val="a1"/>
    <w:next w:val="a1"/>
    <w:uiPriority w:val="39"/>
    <w:semiHidden/>
    <w:qFormat/>
    <w:pPr>
      <w:widowControl w:val="0"/>
      <w:shd w:val="clear" w:color="auto" w:fill="FFFFFF"/>
      <w:autoSpaceDE w:val="0"/>
      <w:autoSpaceDN w:val="0"/>
      <w:adjustRightInd w:val="0"/>
      <w:spacing w:after="100"/>
    </w:pPr>
    <w:rPr>
      <w:rFonts w:ascii="Times New Roman" w:eastAsia="Times New Roman" w:hAnsi="Times New Roman" w:cs="Times New Roman"/>
      <w:lang w:eastAsia="en-US"/>
    </w:rPr>
  </w:style>
  <w:style w:type="paragraph" w:styleId="43">
    <w:name w:val="List Continue 4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</w:pPr>
    <w:rPr>
      <w:rFonts w:ascii="Times New Roman" w:eastAsia="Times New Roman" w:hAnsi="Times New Roman" w:cs="Times New Roman"/>
      <w:lang w:eastAsia="en-US"/>
    </w:rPr>
  </w:style>
  <w:style w:type="paragraph" w:styleId="44">
    <w:name w:val="toc 4"/>
    <w:basedOn w:val="a1"/>
    <w:next w:val="a1"/>
    <w:uiPriority w:val="39"/>
    <w:semiHidden/>
    <w:qFormat/>
    <w:pPr>
      <w:spacing w:after="100"/>
      <w:ind w:left="660"/>
    </w:pPr>
    <w:rPr>
      <w:rFonts w:eastAsia="Times New Roman"/>
    </w:rPr>
  </w:style>
  <w:style w:type="paragraph" w:styleId="afd">
    <w:name w:val="index heading"/>
    <w:basedOn w:val="a1"/>
    <w:next w:val="11"/>
    <w:uiPriority w:val="99"/>
    <w:semiHidden/>
    <w:rPr>
      <w:rFonts w:ascii="Cambria" w:hAnsi="Cambria" w:cs="Cambria"/>
      <w:b/>
      <w:bCs/>
    </w:rPr>
  </w:style>
  <w:style w:type="paragraph" w:styleId="11">
    <w:name w:val="index 1"/>
    <w:basedOn w:val="a1"/>
    <w:next w:val="a1"/>
    <w:uiPriority w:val="99"/>
    <w:semiHidden/>
    <w:qFormat/>
    <w:pPr>
      <w:widowControl w:val="0"/>
      <w:shd w:val="clear" w:color="auto" w:fill="FFFFFF"/>
      <w:autoSpaceDE w:val="0"/>
      <w:autoSpaceDN w:val="0"/>
      <w:adjustRightInd w:val="0"/>
      <w:ind w:left="220" w:hanging="220"/>
    </w:pPr>
    <w:rPr>
      <w:rFonts w:ascii="Times New Roman" w:eastAsia="Times New Roman" w:hAnsi="Times New Roman" w:cs="Times New Roman"/>
      <w:lang w:eastAsia="en-US"/>
    </w:rPr>
  </w:style>
  <w:style w:type="paragraph" w:styleId="afe">
    <w:name w:val="Subtitle"/>
    <w:basedOn w:val="a1"/>
    <w:link w:val="Charf"/>
    <w:uiPriority w:val="1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1"/>
    </w:pPr>
    <w:rPr>
      <w:rFonts w:ascii="Times New Roman" w:eastAsiaTheme="minorEastAsia" w:hAnsi="Times New Roman" w:cs="Times New Roman"/>
      <w:lang w:eastAsia="en-US"/>
    </w:rPr>
  </w:style>
  <w:style w:type="paragraph" w:styleId="5">
    <w:name w:val="List Number 5"/>
    <w:basedOn w:val="a1"/>
    <w:uiPriority w:val="19"/>
    <w:semiHidden/>
    <w:qFormat/>
    <w:pPr>
      <w:numPr>
        <w:numId w:val="10"/>
      </w:numPr>
    </w:pPr>
    <w:rPr>
      <w:rFonts w:eastAsia="Times New Roman"/>
    </w:rPr>
  </w:style>
  <w:style w:type="paragraph" w:styleId="aff">
    <w:name w:val="List"/>
    <w:basedOn w:val="a1"/>
    <w:uiPriority w:val="99"/>
    <w:semiHidden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lang w:eastAsia="en-US"/>
    </w:rPr>
  </w:style>
  <w:style w:type="paragraph" w:styleId="aff0">
    <w:name w:val="footnote text"/>
    <w:basedOn w:val="a1"/>
    <w:next w:val="FootnoteTextMore"/>
    <w:link w:val="Charf0"/>
    <w:semiHidden/>
    <w:qFormat/>
    <w:pPr>
      <w:spacing w:after="240"/>
      <w:ind w:left="720" w:hanging="720"/>
    </w:pPr>
    <w:rPr>
      <w:rFonts w:eastAsia="Times New Roman"/>
    </w:rPr>
  </w:style>
  <w:style w:type="paragraph" w:customStyle="1" w:styleId="FootnoteTextMore">
    <w:name w:val="Footnote TextMore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styleId="61">
    <w:name w:val="toc 6"/>
    <w:basedOn w:val="a1"/>
    <w:next w:val="a1"/>
    <w:uiPriority w:val="39"/>
    <w:semiHidden/>
    <w:qFormat/>
    <w:pPr>
      <w:spacing w:after="100"/>
      <w:ind w:left="1100"/>
    </w:pPr>
    <w:rPr>
      <w:rFonts w:eastAsia="Times New Roman"/>
    </w:rPr>
  </w:style>
  <w:style w:type="paragraph" w:styleId="55">
    <w:name w:val="List 5"/>
    <w:basedOn w:val="a1"/>
    <w:uiPriority w:val="99"/>
    <w:semiHidden/>
    <w:pPr>
      <w:ind w:left="1800" w:hanging="360"/>
    </w:pPr>
    <w:rPr>
      <w:rFonts w:eastAsia="Times New Roman"/>
    </w:rPr>
  </w:style>
  <w:style w:type="paragraph" w:styleId="36">
    <w:name w:val="Body Text Indent 3"/>
    <w:basedOn w:val="a1"/>
    <w:link w:val="3Char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71">
    <w:name w:val="index 7"/>
    <w:basedOn w:val="a1"/>
    <w:next w:val="a1"/>
    <w:uiPriority w:val="99"/>
    <w:semiHidden/>
    <w:qFormat/>
    <w:pPr>
      <w:ind w:left="1540" w:hanging="220"/>
    </w:pPr>
    <w:rPr>
      <w:rFonts w:eastAsia="Times New Roman"/>
    </w:rPr>
  </w:style>
  <w:style w:type="paragraph" w:styleId="90">
    <w:name w:val="index 9"/>
    <w:basedOn w:val="a1"/>
    <w:next w:val="a1"/>
    <w:uiPriority w:val="99"/>
    <w:semiHidden/>
    <w:pPr>
      <w:ind w:left="1980" w:hanging="220"/>
    </w:pPr>
    <w:rPr>
      <w:rFonts w:eastAsia="Times New Roman"/>
    </w:rPr>
  </w:style>
  <w:style w:type="paragraph" w:styleId="aff1">
    <w:name w:val="table of figures"/>
    <w:basedOn w:val="a1"/>
    <w:next w:val="a1"/>
    <w:uiPriority w:val="99"/>
    <w:semiHidden/>
    <w:qFormat/>
    <w:rPr>
      <w:rFonts w:eastAsia="Times New Roman"/>
    </w:rPr>
  </w:style>
  <w:style w:type="paragraph" w:styleId="24">
    <w:name w:val="toc 2"/>
    <w:basedOn w:val="a1"/>
    <w:next w:val="a1"/>
    <w:uiPriority w:val="39"/>
    <w:semiHidden/>
    <w:qFormat/>
    <w:pPr>
      <w:spacing w:after="100"/>
      <w:ind w:left="220"/>
    </w:pPr>
    <w:rPr>
      <w:rFonts w:eastAsia="Times New Roman"/>
    </w:rPr>
  </w:style>
  <w:style w:type="paragraph" w:styleId="91">
    <w:name w:val="toc 9"/>
    <w:basedOn w:val="a1"/>
    <w:next w:val="a1"/>
    <w:uiPriority w:val="39"/>
    <w:semiHidden/>
    <w:pPr>
      <w:spacing w:after="100"/>
      <w:ind w:left="1760"/>
    </w:pPr>
    <w:rPr>
      <w:rFonts w:eastAsia="Times New Roman"/>
    </w:rPr>
  </w:style>
  <w:style w:type="paragraph" w:styleId="25">
    <w:name w:val="Body Text 2"/>
    <w:basedOn w:val="a1"/>
    <w:link w:val="2Char1"/>
    <w:uiPriority w:val="99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styleId="45">
    <w:name w:val="List 4"/>
    <w:basedOn w:val="a1"/>
    <w:uiPriority w:val="99"/>
    <w:semiHidden/>
    <w:qFormat/>
    <w:pPr>
      <w:ind w:left="1440" w:hanging="360"/>
    </w:pPr>
    <w:rPr>
      <w:rFonts w:eastAsia="Times New Roman"/>
    </w:rPr>
  </w:style>
  <w:style w:type="paragraph" w:styleId="26">
    <w:name w:val="List Continue 2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ff2">
    <w:name w:val="Message Header"/>
    <w:basedOn w:val="a1"/>
    <w:link w:val="Charf1"/>
    <w:uiPriority w:val="99"/>
    <w:semiHidden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FFFFFF"/>
      <w:ind w:left="1080" w:hanging="1080"/>
    </w:pPr>
    <w:rPr>
      <w:rFonts w:ascii="Cambria" w:hAnsi="Cambria" w:cs="Cambria"/>
    </w:rPr>
  </w:style>
  <w:style w:type="paragraph" w:styleId="HTML0">
    <w:name w:val="HTML Preformatted"/>
    <w:basedOn w:val="a1"/>
    <w:link w:val="HTMLChar0"/>
    <w:uiPriority w:val="99"/>
    <w:semiHidden/>
    <w:qFormat/>
    <w:rPr>
      <w:rFonts w:ascii="Consolas" w:hAnsi="Consolas" w:cs="Consolas"/>
      <w:sz w:val="20"/>
      <w:szCs w:val="20"/>
    </w:rPr>
  </w:style>
  <w:style w:type="paragraph" w:styleId="aff3">
    <w:name w:val="Normal (Web)"/>
    <w:basedOn w:val="a1"/>
    <w:uiPriority w:val="99"/>
    <w:semiHidden/>
    <w:qFormat/>
  </w:style>
  <w:style w:type="paragraph" w:styleId="37">
    <w:name w:val="List Continue 3"/>
    <w:basedOn w:val="a1"/>
    <w:uiPriority w:val="2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080"/>
    </w:pPr>
    <w:rPr>
      <w:rFonts w:ascii="Times New Roman" w:eastAsia="Times New Roman" w:hAnsi="Times New Roman" w:cs="Times New Roman"/>
      <w:lang w:eastAsia="en-US"/>
    </w:rPr>
  </w:style>
  <w:style w:type="paragraph" w:styleId="27">
    <w:name w:val="index 2"/>
    <w:basedOn w:val="a1"/>
    <w:next w:val="a1"/>
    <w:uiPriority w:val="99"/>
    <w:semiHidden/>
    <w:qFormat/>
    <w:pPr>
      <w:ind w:left="440" w:hanging="220"/>
    </w:pPr>
    <w:rPr>
      <w:rFonts w:eastAsia="Times New Roman"/>
    </w:rPr>
  </w:style>
  <w:style w:type="paragraph" w:styleId="aff4">
    <w:name w:val="Title"/>
    <w:basedOn w:val="a1"/>
    <w:next w:val="a2"/>
    <w:link w:val="Charf2"/>
    <w:uiPriority w:val="10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Theme="minorEastAsia" w:hAnsi="Times New Roman" w:cs="Times New Roman"/>
      <w:b/>
      <w:bCs/>
      <w:lang w:eastAsia="en-US"/>
    </w:rPr>
  </w:style>
  <w:style w:type="paragraph" w:styleId="aff5">
    <w:name w:val="annotation subject"/>
    <w:basedOn w:val="af"/>
    <w:next w:val="af"/>
    <w:link w:val="Charf3"/>
    <w:uiPriority w:val="99"/>
    <w:semiHidden/>
    <w:qFormat/>
    <w:rPr>
      <w:rFonts w:eastAsiaTheme="minorEastAsia"/>
      <w:b/>
      <w:bCs/>
    </w:rPr>
  </w:style>
  <w:style w:type="paragraph" w:styleId="aff6">
    <w:name w:val="Body Text First Indent"/>
    <w:basedOn w:val="a2"/>
    <w:link w:val="Charf4"/>
    <w:uiPriority w:val="99"/>
    <w:qFormat/>
    <w:pPr>
      <w:spacing w:after="240" w:line="240" w:lineRule="auto"/>
      <w:ind w:firstLine="720"/>
    </w:pPr>
  </w:style>
  <w:style w:type="paragraph" w:styleId="28">
    <w:name w:val="Body Text First Indent 2"/>
    <w:basedOn w:val="af2"/>
    <w:link w:val="2Char2"/>
    <w:uiPriority w:val="99"/>
    <w:semiHidden/>
    <w:qFormat/>
    <w:pPr>
      <w:ind w:firstLine="360"/>
    </w:pPr>
  </w:style>
  <w:style w:type="table" w:styleId="aff7">
    <w:name w:val="Table Grid"/>
    <w:basedOn w:val="a4"/>
    <w:uiPriority w:val="59"/>
    <w:qFormat/>
    <w:pPr>
      <w:adjustRightInd w:val="0"/>
    </w:pPr>
    <w:rPr>
      <w:rFonts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3" w:type="dxa"/>
        <w:bottom w:w="3" w:type="dxa"/>
      </w:tblCellMar>
    </w:tblPr>
  </w:style>
  <w:style w:type="character" w:styleId="aff8">
    <w:name w:val="endnote reference"/>
    <w:basedOn w:val="a3"/>
    <w:semiHidden/>
    <w:rPr>
      <w:vertAlign w:val="superscript"/>
    </w:rPr>
  </w:style>
  <w:style w:type="character" w:styleId="aff9">
    <w:name w:val="FollowedHyperlink"/>
    <w:basedOn w:val="a3"/>
    <w:uiPriority w:val="99"/>
    <w:semiHidden/>
    <w:qFormat/>
    <w:rPr>
      <w:color w:val="800080"/>
      <w:u w:val="single"/>
    </w:rPr>
  </w:style>
  <w:style w:type="character" w:styleId="affa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fb">
    <w:name w:val="annotation reference"/>
    <w:basedOn w:val="a3"/>
    <w:uiPriority w:val="99"/>
    <w:semiHidden/>
    <w:unhideWhenUsed/>
    <w:rPr>
      <w:sz w:val="21"/>
      <w:szCs w:val="21"/>
    </w:rPr>
  </w:style>
  <w:style w:type="character" w:styleId="affc">
    <w:name w:val="footnote reference"/>
    <w:basedOn w:val="a3"/>
    <w:uiPriority w:val="99"/>
    <w:semiHidden/>
    <w:qFormat/>
    <w:rPr>
      <w:vertAlign w:val="superscript"/>
    </w:rPr>
  </w:style>
  <w:style w:type="character" w:customStyle="1" w:styleId="1Char">
    <w:name w:val="标题 1 Char"/>
    <w:basedOn w:val="a3"/>
    <w:link w:val="1"/>
    <w:uiPriority w:val="9"/>
    <w:qFormat/>
    <w:rPr>
      <w:sz w:val="28"/>
      <w:szCs w:val="28"/>
    </w:rPr>
  </w:style>
  <w:style w:type="character" w:customStyle="1" w:styleId="2Char">
    <w:name w:val="标题 2 Char"/>
    <w:basedOn w:val="a3"/>
    <w:link w:val="21"/>
    <w:uiPriority w:val="9"/>
    <w:qFormat/>
    <w:rPr>
      <w:sz w:val="26"/>
      <w:szCs w:val="26"/>
    </w:rPr>
  </w:style>
  <w:style w:type="character" w:customStyle="1" w:styleId="3Char">
    <w:name w:val="标题 3 Char"/>
    <w:basedOn w:val="a3"/>
    <w:link w:val="31"/>
    <w:uiPriority w:val="9"/>
    <w:qFormat/>
  </w:style>
  <w:style w:type="character" w:customStyle="1" w:styleId="4Char">
    <w:name w:val="标题 4 Char"/>
    <w:basedOn w:val="a3"/>
    <w:link w:val="41"/>
    <w:uiPriority w:val="9"/>
    <w:qFormat/>
  </w:style>
  <w:style w:type="character" w:customStyle="1" w:styleId="5Char">
    <w:name w:val="标题 5 Char"/>
    <w:basedOn w:val="a3"/>
    <w:link w:val="51"/>
    <w:uiPriority w:val="9"/>
    <w:qFormat/>
  </w:style>
  <w:style w:type="character" w:customStyle="1" w:styleId="6Char">
    <w:name w:val="标题 6 Char"/>
    <w:basedOn w:val="a3"/>
    <w:link w:val="6"/>
    <w:uiPriority w:val="9"/>
    <w:qFormat/>
  </w:style>
  <w:style w:type="character" w:customStyle="1" w:styleId="7Char">
    <w:name w:val="标题 7 Char"/>
    <w:basedOn w:val="a3"/>
    <w:link w:val="7"/>
    <w:uiPriority w:val="9"/>
    <w:qFormat/>
  </w:style>
  <w:style w:type="character" w:customStyle="1" w:styleId="8Char">
    <w:name w:val="标题 8 Char"/>
    <w:basedOn w:val="a3"/>
    <w:link w:val="8"/>
    <w:uiPriority w:val="9"/>
    <w:qFormat/>
    <w:rPr>
      <w:sz w:val="20"/>
      <w:szCs w:val="20"/>
    </w:rPr>
  </w:style>
  <w:style w:type="character" w:customStyle="1" w:styleId="9Char">
    <w:name w:val="标题 9 Char"/>
    <w:basedOn w:val="a3"/>
    <w:link w:val="9"/>
    <w:uiPriority w:val="9"/>
    <w:qFormat/>
    <w:rPr>
      <w:sz w:val="20"/>
      <w:szCs w:val="20"/>
    </w:rPr>
  </w:style>
  <w:style w:type="character" w:customStyle="1" w:styleId="DocID">
    <w:name w:val="DocID"/>
    <w:qFormat/>
    <w:rPr>
      <w:sz w:val="14"/>
      <w:szCs w:val="14"/>
    </w:rPr>
  </w:style>
  <w:style w:type="character" w:customStyle="1" w:styleId="Charb">
    <w:name w:val="批注框文本 Char"/>
    <w:basedOn w:val="a3"/>
    <w:link w:val="af8"/>
    <w:uiPriority w:val="99"/>
    <w:semiHidden/>
    <w:qFormat/>
    <w:rPr>
      <w:sz w:val="16"/>
      <w:szCs w:val="16"/>
    </w:rPr>
  </w:style>
  <w:style w:type="paragraph" w:customStyle="1" w:styleId="12">
    <w:name w:val="书目1"/>
    <w:basedOn w:val="a1"/>
    <w:next w:val="a1"/>
    <w:uiPriority w:val="37"/>
    <w:semiHidden/>
    <w:qFormat/>
    <w:rPr>
      <w:rFonts w:eastAsia="Times New Roman"/>
    </w:rPr>
  </w:style>
  <w:style w:type="character" w:customStyle="1" w:styleId="Char0">
    <w:name w:val="正文文本 Char"/>
    <w:basedOn w:val="a3"/>
    <w:link w:val="a2"/>
    <w:uiPriority w:val="99"/>
    <w:qFormat/>
  </w:style>
  <w:style w:type="character" w:customStyle="1" w:styleId="2Char1">
    <w:name w:val="正文文本 2 Char"/>
    <w:basedOn w:val="a3"/>
    <w:link w:val="25"/>
    <w:uiPriority w:val="99"/>
    <w:qFormat/>
  </w:style>
  <w:style w:type="character" w:customStyle="1" w:styleId="3Char0">
    <w:name w:val="正文文本 3 Char"/>
    <w:basedOn w:val="a3"/>
    <w:link w:val="33"/>
    <w:uiPriority w:val="99"/>
    <w:qFormat/>
    <w:rPr>
      <w:sz w:val="16"/>
      <w:szCs w:val="16"/>
    </w:rPr>
  </w:style>
  <w:style w:type="character" w:customStyle="1" w:styleId="Charf4">
    <w:name w:val="正文首行缩进 Char"/>
    <w:basedOn w:val="Char0"/>
    <w:link w:val="aff6"/>
    <w:uiPriority w:val="99"/>
    <w:qFormat/>
  </w:style>
  <w:style w:type="character" w:customStyle="1" w:styleId="Char7">
    <w:name w:val="正文文本缩进 Char"/>
    <w:basedOn w:val="a3"/>
    <w:link w:val="af2"/>
    <w:uiPriority w:val="99"/>
    <w:qFormat/>
  </w:style>
  <w:style w:type="character" w:customStyle="1" w:styleId="2Char2">
    <w:name w:val="正文首行缩进 2 Char"/>
    <w:basedOn w:val="Char7"/>
    <w:link w:val="28"/>
    <w:uiPriority w:val="99"/>
    <w:semiHidden/>
    <w:qFormat/>
  </w:style>
  <w:style w:type="character" w:customStyle="1" w:styleId="2Char0">
    <w:name w:val="正文文本缩进 2 Char"/>
    <w:basedOn w:val="a3"/>
    <w:link w:val="23"/>
    <w:uiPriority w:val="99"/>
    <w:qFormat/>
  </w:style>
  <w:style w:type="character" w:customStyle="1" w:styleId="3Char1">
    <w:name w:val="正文文本缩进 3 Char"/>
    <w:basedOn w:val="a3"/>
    <w:link w:val="36"/>
    <w:uiPriority w:val="99"/>
    <w:qFormat/>
    <w:rPr>
      <w:sz w:val="16"/>
      <w:szCs w:val="16"/>
    </w:rPr>
  </w:style>
  <w:style w:type="character" w:customStyle="1" w:styleId="Char6">
    <w:name w:val="结束语 Char"/>
    <w:basedOn w:val="a3"/>
    <w:link w:val="af1"/>
    <w:uiPriority w:val="99"/>
    <w:qFormat/>
  </w:style>
  <w:style w:type="character" w:customStyle="1" w:styleId="Char4">
    <w:name w:val="批注文字 Char"/>
    <w:basedOn w:val="a3"/>
    <w:link w:val="af"/>
    <w:uiPriority w:val="99"/>
    <w:semiHidden/>
    <w:qFormat/>
    <w:rPr>
      <w:sz w:val="20"/>
      <w:szCs w:val="20"/>
    </w:rPr>
  </w:style>
  <w:style w:type="character" w:customStyle="1" w:styleId="Charf3">
    <w:name w:val="批注主题 Char"/>
    <w:basedOn w:val="Char4"/>
    <w:link w:val="aff5"/>
    <w:uiPriority w:val="99"/>
    <w:semiHidden/>
    <w:qFormat/>
    <w:rPr>
      <w:b/>
      <w:bCs/>
      <w:sz w:val="20"/>
      <w:szCs w:val="20"/>
    </w:rPr>
  </w:style>
  <w:style w:type="character" w:customStyle="1" w:styleId="Char9">
    <w:name w:val="日期 Char"/>
    <w:basedOn w:val="a3"/>
    <w:link w:val="af6"/>
    <w:uiPriority w:val="99"/>
    <w:qFormat/>
  </w:style>
  <w:style w:type="character" w:customStyle="1" w:styleId="Char3">
    <w:name w:val="文档结构图 Char"/>
    <w:basedOn w:val="a3"/>
    <w:link w:val="ad"/>
    <w:uiPriority w:val="99"/>
    <w:semiHidden/>
    <w:qFormat/>
    <w:rPr>
      <w:sz w:val="16"/>
      <w:szCs w:val="16"/>
    </w:rPr>
  </w:style>
  <w:style w:type="character" w:customStyle="1" w:styleId="Char2">
    <w:name w:val="电子邮件签名 Char"/>
    <w:basedOn w:val="a3"/>
    <w:link w:val="a9"/>
    <w:uiPriority w:val="99"/>
    <w:semiHidden/>
    <w:qFormat/>
  </w:style>
  <w:style w:type="character" w:customStyle="1" w:styleId="Chara">
    <w:name w:val="尾注文本 Char"/>
    <w:basedOn w:val="a3"/>
    <w:link w:val="af7"/>
    <w:semiHidden/>
    <w:qFormat/>
    <w:rPr>
      <w:sz w:val="20"/>
      <w:szCs w:val="20"/>
    </w:rPr>
  </w:style>
  <w:style w:type="character" w:customStyle="1" w:styleId="Charc">
    <w:name w:val="页脚 Char"/>
    <w:basedOn w:val="a3"/>
    <w:link w:val="af9"/>
    <w:uiPriority w:val="99"/>
    <w:qFormat/>
  </w:style>
  <w:style w:type="character" w:customStyle="1" w:styleId="Charf0">
    <w:name w:val="脚注文本 Char"/>
    <w:basedOn w:val="a3"/>
    <w:link w:val="aff0"/>
    <w:uiPriority w:val="99"/>
    <w:semiHidden/>
    <w:rPr>
      <w:sz w:val="20"/>
      <w:szCs w:val="20"/>
    </w:rPr>
  </w:style>
  <w:style w:type="character" w:customStyle="1" w:styleId="Chard">
    <w:name w:val="页眉 Char"/>
    <w:basedOn w:val="a3"/>
    <w:link w:val="afb"/>
    <w:uiPriority w:val="99"/>
  </w:style>
  <w:style w:type="character" w:customStyle="1" w:styleId="HTMLChar">
    <w:name w:val="HTML 地址 Char"/>
    <w:basedOn w:val="a3"/>
    <w:link w:val="HTML"/>
    <w:uiPriority w:val="99"/>
    <w:semiHidden/>
    <w:qFormat/>
    <w:rPr>
      <w:i/>
      <w:iCs/>
    </w:rPr>
  </w:style>
  <w:style w:type="character" w:customStyle="1" w:styleId="HTMLChar0">
    <w:name w:val="HTML 预设格式 Char"/>
    <w:basedOn w:val="a3"/>
    <w:link w:val="HTML0"/>
    <w:uiPriority w:val="99"/>
    <w:semiHidden/>
    <w:rPr>
      <w:sz w:val="20"/>
      <w:szCs w:val="20"/>
    </w:rPr>
  </w:style>
  <w:style w:type="paragraph" w:styleId="affd">
    <w:name w:val="Intense Quote"/>
    <w:basedOn w:val="a1"/>
    <w:next w:val="a1"/>
    <w:link w:val="Charf5"/>
    <w:uiPriority w:val="30"/>
    <w:qFormat/>
    <w:pPr>
      <w:widowControl w:val="0"/>
      <w:pBdr>
        <w:bottom w:val="single" w:sz="6" w:space="0" w:color="4F81BD"/>
      </w:pBdr>
      <w:shd w:val="clear" w:color="auto" w:fill="FFFFFF"/>
      <w:autoSpaceDE w:val="0"/>
      <w:autoSpaceDN w:val="0"/>
      <w:adjustRightInd w:val="0"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eastAsia="en-US"/>
    </w:rPr>
  </w:style>
  <w:style w:type="character" w:customStyle="1" w:styleId="Charf5">
    <w:name w:val="明显引用 Char"/>
    <w:basedOn w:val="a3"/>
    <w:link w:val="affd"/>
    <w:uiPriority w:val="30"/>
    <w:rPr>
      <w:b/>
      <w:bCs/>
      <w:i/>
      <w:iCs/>
      <w:color w:val="4F81BD"/>
    </w:rPr>
  </w:style>
  <w:style w:type="paragraph" w:styleId="affe">
    <w:name w:val="List Paragraph"/>
    <w:basedOn w:val="a1"/>
    <w:uiPriority w:val="34"/>
    <w:qFormat/>
    <w:pPr>
      <w:widowControl w:val="0"/>
      <w:shd w:val="clear" w:color="auto" w:fill="FFFFFF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US"/>
    </w:rPr>
  </w:style>
  <w:style w:type="character" w:customStyle="1" w:styleId="Char">
    <w:name w:val="宏文本 Char"/>
    <w:basedOn w:val="a3"/>
    <w:link w:val="a6"/>
    <w:uiPriority w:val="99"/>
    <w:semiHidden/>
    <w:rPr>
      <w:sz w:val="20"/>
      <w:szCs w:val="20"/>
    </w:rPr>
  </w:style>
  <w:style w:type="character" w:customStyle="1" w:styleId="Charf1">
    <w:name w:val="信息标题 Char"/>
    <w:basedOn w:val="a3"/>
    <w:link w:val="aff2"/>
    <w:uiPriority w:val="99"/>
    <w:semiHidden/>
  </w:style>
  <w:style w:type="paragraph" w:styleId="afff">
    <w:name w:val="No Spacing"/>
    <w:uiPriority w:val="1"/>
    <w:qFormat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eastAsia="Times New Roman" w:hAnsi="Times New Roman" w:cs="Times New Roman"/>
      <w:sz w:val="24"/>
      <w:szCs w:val="24"/>
      <w:lang w:eastAsia="en-US"/>
    </w:rPr>
  </w:style>
  <w:style w:type="character" w:customStyle="1" w:styleId="Char1">
    <w:name w:val="注释标题 Char"/>
    <w:basedOn w:val="a3"/>
    <w:link w:val="a8"/>
    <w:uiPriority w:val="99"/>
    <w:semiHidden/>
  </w:style>
  <w:style w:type="character" w:customStyle="1" w:styleId="Char8">
    <w:name w:val="纯文本 Char"/>
    <w:basedOn w:val="a3"/>
    <w:link w:val="af5"/>
    <w:uiPriority w:val="99"/>
    <w:semiHidden/>
    <w:rPr>
      <w:sz w:val="21"/>
      <w:szCs w:val="21"/>
    </w:rPr>
  </w:style>
  <w:style w:type="paragraph" w:styleId="afff0">
    <w:name w:val="Quote"/>
    <w:basedOn w:val="a1"/>
    <w:next w:val="a1"/>
    <w:link w:val="Charf6"/>
    <w:uiPriority w:val="29"/>
    <w:qFormat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color w:val="000000"/>
      <w:lang w:eastAsia="en-US"/>
    </w:rPr>
  </w:style>
  <w:style w:type="character" w:customStyle="1" w:styleId="Charf6">
    <w:name w:val="引用 Char"/>
    <w:basedOn w:val="a3"/>
    <w:link w:val="afff0"/>
    <w:uiPriority w:val="29"/>
    <w:rPr>
      <w:i/>
      <w:iCs/>
      <w:color w:val="000000"/>
    </w:rPr>
  </w:style>
  <w:style w:type="character" w:customStyle="1" w:styleId="Char5">
    <w:name w:val="称呼 Char"/>
    <w:basedOn w:val="a3"/>
    <w:link w:val="af0"/>
    <w:uiPriority w:val="9"/>
    <w:qFormat/>
  </w:style>
  <w:style w:type="character" w:customStyle="1" w:styleId="Chare">
    <w:name w:val="签名 Char"/>
    <w:basedOn w:val="a3"/>
    <w:link w:val="afc"/>
    <w:uiPriority w:val="99"/>
    <w:semiHidden/>
    <w:qFormat/>
  </w:style>
  <w:style w:type="character" w:customStyle="1" w:styleId="Charf">
    <w:name w:val="副标题 Char"/>
    <w:basedOn w:val="a3"/>
    <w:link w:val="afe"/>
    <w:uiPriority w:val="11"/>
    <w:qFormat/>
  </w:style>
  <w:style w:type="character" w:customStyle="1" w:styleId="Charf2">
    <w:name w:val="标题 Char"/>
    <w:basedOn w:val="a3"/>
    <w:link w:val="aff4"/>
    <w:uiPriority w:val="10"/>
    <w:rPr>
      <w:b/>
      <w:bCs/>
      <w:sz w:val="52"/>
      <w:szCs w:val="52"/>
    </w:rPr>
  </w:style>
  <w:style w:type="paragraph" w:customStyle="1" w:styleId="TOC1">
    <w:name w:val="TOC 标题1"/>
    <w:basedOn w:val="1"/>
    <w:next w:val="a1"/>
    <w:uiPriority w:val="39"/>
    <w:semiHidden/>
    <w:qFormat/>
    <w:pPr>
      <w:outlineLvl w:val="9"/>
    </w:pPr>
  </w:style>
  <w:style w:type="paragraph" w:customStyle="1" w:styleId="BlockText5">
    <w:name w:val="Block Text .5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 w:right="72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J">
    <w:name w:val="Block Text .5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 w:righ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Sgl">
    <w:name w:val="Block Text .5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right="72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5SglJ">
    <w:name w:val="Block Text .5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 w:righ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">
    <w:name w:val="Block Text 1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 w:right="14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J">
    <w:name w:val="Block Text 1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 w:righ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Sgl">
    <w:name w:val="Block Text 1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 w:right="14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1SglJ">
    <w:name w:val="Block Text 1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 w:righ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J">
    <w:name w:val="Block Text J"/>
    <w:basedOn w:val="af4"/>
    <w:qFormat/>
    <w:pPr>
      <w:jc w:val="both"/>
    </w:pPr>
  </w:style>
  <w:style w:type="paragraph" w:customStyle="1" w:styleId="BlockTextSgl">
    <w:name w:val="Block Tex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">
    <w:name w:val="Block Text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2J">
    <w:name w:val="Body Text 2 J"/>
    <w:basedOn w:val="25"/>
    <w:qFormat/>
    <w:pPr>
      <w:jc w:val="both"/>
    </w:pPr>
  </w:style>
  <w:style w:type="paragraph" w:customStyle="1" w:styleId="BodyText2Sgl">
    <w:name w:val="Body Text 2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2SglJ">
    <w:name w:val="Body Text 2 Sgl J"/>
    <w:basedOn w:val="BodyText2Sgl"/>
    <w:qFormat/>
    <w:pPr>
      <w:jc w:val="both"/>
    </w:pPr>
  </w:style>
  <w:style w:type="paragraph" w:customStyle="1" w:styleId="BodyText3J">
    <w:name w:val="Body Text 3 J"/>
    <w:basedOn w:val="33"/>
    <w:qFormat/>
    <w:pPr>
      <w:jc w:val="both"/>
    </w:pPr>
  </w:style>
  <w:style w:type="paragraph" w:customStyle="1" w:styleId="BodyTextIndentInch">
    <w:name w:val="Body Text Indent Inch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J">
    <w:name w:val="Body Text Indent Inch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Sgl">
    <w:name w:val="Body Text Indent Inch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InchSglJ">
    <w:name w:val="Body Text Indent Inch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J">
    <w:name w:val="Body Text Indent J"/>
    <w:basedOn w:val="a1"/>
    <w:qFormat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Sgl">
    <w:name w:val="Body Text Inden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IndentSglJ">
    <w:name w:val="Body Text Indent Sgl J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odyTextJ">
    <w:name w:val="Body Text J"/>
    <w:basedOn w:val="a2"/>
    <w:qFormat/>
    <w:pPr>
      <w:jc w:val="both"/>
    </w:pPr>
  </w:style>
  <w:style w:type="paragraph" w:customStyle="1" w:styleId="BodyTextNumbered">
    <w:name w:val="Body Text Numbered"/>
    <w:basedOn w:val="a2"/>
    <w:qFormat/>
    <w:pPr>
      <w:numPr>
        <w:numId w:val="11"/>
      </w:numPr>
      <w:tabs>
        <w:tab w:val="left" w:pos="2160"/>
      </w:tabs>
      <w:ind w:left="360"/>
      <w:outlineLvl w:val="0"/>
    </w:pPr>
  </w:style>
  <w:style w:type="paragraph" w:customStyle="1" w:styleId="BodyTextSgl">
    <w:name w:val="Body Text Sgl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SglJ">
    <w:name w:val="Body Text Sgl J"/>
    <w:basedOn w:val="a1"/>
    <w:qFormat/>
    <w:pPr>
      <w:widowControl w:val="0"/>
      <w:shd w:val="clear" w:color="auto" w:fill="FFFFFF"/>
      <w:autoSpaceDE w:val="0"/>
      <w:autoSpaceDN w:val="0"/>
      <w:adjustRightInd w:val="0"/>
      <w:ind w:firstLine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enteredB">
    <w:name w:val="Centered B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enteredBU">
    <w:name w:val="Centered BU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CenteredText">
    <w:name w:val="Centered Text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enteredU">
    <w:name w:val="Centered U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u w:val="single"/>
      <w:lang w:eastAsia="en-US"/>
    </w:rPr>
  </w:style>
  <w:style w:type="paragraph" w:customStyle="1" w:styleId="FooterLandscape">
    <w:name w:val="Footer Landscape"/>
    <w:basedOn w:val="a1"/>
    <w:qFormat/>
    <w:pPr>
      <w:widowControl w:val="0"/>
      <w:shd w:val="clear" w:color="auto" w:fill="FFFFFF"/>
      <w:tabs>
        <w:tab w:val="center" w:pos="7200"/>
        <w:tab w:val="right" w:pos="14400"/>
      </w:tabs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paragraph" w:customStyle="1" w:styleId="STBBullet1">
    <w:name w:val="STB Bullet 1"/>
    <w:basedOn w:val="a1"/>
    <w:qFormat/>
    <w:pPr>
      <w:widowControl w:val="0"/>
      <w:numPr>
        <w:numId w:val="12"/>
      </w:numPr>
      <w:shd w:val="clear" w:color="auto" w:fill="FFFFFF"/>
      <w:tabs>
        <w:tab w:val="left" w:pos="720"/>
      </w:tabs>
      <w:autoSpaceDE w:val="0"/>
      <w:autoSpaceDN w:val="0"/>
      <w:adjustRightInd w:val="0"/>
      <w:spacing w:after="240"/>
      <w:ind w:left="360"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2">
    <w:name w:val="STB Bullet 2"/>
    <w:basedOn w:val="a1"/>
    <w:qFormat/>
    <w:pPr>
      <w:widowControl w:val="0"/>
      <w:numPr>
        <w:numId w:val="13"/>
      </w:num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left="72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1DBL">
    <w:name w:val="STB Bullet 1 DBL"/>
    <w:basedOn w:val="a1"/>
    <w:qFormat/>
    <w:pPr>
      <w:widowControl w:val="0"/>
      <w:numPr>
        <w:numId w:val="14"/>
      </w:num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spacing w:line="480" w:lineRule="auto"/>
      <w:ind w:firstLine="36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2DBL">
    <w:name w:val="STB Bullet 2 DBL"/>
    <w:basedOn w:val="a1"/>
    <w:qFormat/>
    <w:pPr>
      <w:widowControl w:val="0"/>
      <w:numPr>
        <w:numId w:val="15"/>
      </w:numPr>
      <w:shd w:val="clear" w:color="auto" w:fill="FFFFFF"/>
      <w:tabs>
        <w:tab w:val="left" w:pos="1080"/>
        <w:tab w:val="left" w:pos="1440"/>
      </w:tabs>
      <w:autoSpaceDE w:val="0"/>
      <w:autoSpaceDN w:val="0"/>
      <w:adjustRightInd w:val="0"/>
      <w:spacing w:line="480" w:lineRule="auto"/>
      <w:ind w:left="144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3">
    <w:name w:val="STB Bullet 3"/>
    <w:basedOn w:val="a1"/>
    <w:qFormat/>
    <w:pPr>
      <w:widowControl w:val="0"/>
      <w:numPr>
        <w:numId w:val="16"/>
      </w:numPr>
      <w:shd w:val="clear" w:color="auto" w:fill="FFFFFF"/>
      <w:tabs>
        <w:tab w:val="left" w:pos="1440"/>
        <w:tab w:val="left" w:pos="1800"/>
      </w:tabs>
      <w:autoSpaceDE w:val="0"/>
      <w:autoSpaceDN w:val="0"/>
      <w:adjustRightInd w:val="0"/>
      <w:spacing w:after="240"/>
      <w:ind w:left="1800" w:firstLine="108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3DBL">
    <w:name w:val="STB Bullet 3 DBL"/>
    <w:basedOn w:val="a1"/>
    <w:qFormat/>
    <w:pPr>
      <w:widowControl w:val="0"/>
      <w:numPr>
        <w:numId w:val="17"/>
      </w:numPr>
      <w:shd w:val="clear" w:color="auto" w:fill="FFFFFF"/>
      <w:tabs>
        <w:tab w:val="left" w:pos="720"/>
        <w:tab w:val="left" w:pos="1440"/>
      </w:tabs>
      <w:autoSpaceDE w:val="0"/>
      <w:autoSpaceDN w:val="0"/>
      <w:adjustRightInd w:val="0"/>
      <w:spacing w:line="480" w:lineRule="auto"/>
      <w:ind w:left="720" w:firstLine="108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4">
    <w:name w:val="STB Bullet 4"/>
    <w:basedOn w:val="a1"/>
    <w:qFormat/>
    <w:pPr>
      <w:widowControl w:val="0"/>
      <w:numPr>
        <w:numId w:val="18"/>
      </w:numPr>
      <w:shd w:val="clear" w:color="auto" w:fill="FFFFFF"/>
      <w:tabs>
        <w:tab w:val="left" w:pos="1080"/>
        <w:tab w:val="left" w:pos="1800"/>
      </w:tabs>
      <w:autoSpaceDE w:val="0"/>
      <w:autoSpaceDN w:val="0"/>
      <w:adjustRightInd w:val="0"/>
      <w:spacing w:after="240"/>
      <w:ind w:left="1080"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Bullet4DBL">
    <w:name w:val="STB Bullet 4 DBL"/>
    <w:basedOn w:val="a1"/>
    <w:qFormat/>
    <w:pPr>
      <w:widowControl w:val="0"/>
      <w:numPr>
        <w:numId w:val="19"/>
      </w:numPr>
      <w:shd w:val="clear" w:color="auto" w:fill="FFFFFF"/>
      <w:tabs>
        <w:tab w:val="left" w:pos="1440"/>
        <w:tab w:val="left" w:pos="1800"/>
      </w:tabs>
      <w:autoSpaceDE w:val="0"/>
      <w:autoSpaceDN w:val="0"/>
      <w:adjustRightInd w:val="0"/>
      <w:spacing w:line="480" w:lineRule="auto"/>
      <w:ind w:left="1440"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1">
    <w:name w:val="STB List Number 1"/>
    <w:basedOn w:val="a1"/>
    <w:qFormat/>
    <w:pPr>
      <w:widowControl w:val="0"/>
      <w:numPr>
        <w:numId w:val="20"/>
      </w:numPr>
      <w:shd w:val="clear" w:color="auto" w:fill="FFFFFF"/>
      <w:tabs>
        <w:tab w:val="left" w:pos="1800"/>
      </w:tabs>
      <w:autoSpaceDE w:val="0"/>
      <w:autoSpaceDN w:val="0"/>
      <w:adjustRightInd w:val="0"/>
      <w:spacing w:after="240"/>
      <w:ind w:left="180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1DBL">
    <w:name w:val="STB List Number 1 DBL"/>
    <w:basedOn w:val="a1"/>
    <w:qFormat/>
    <w:pPr>
      <w:widowControl w:val="0"/>
      <w:numPr>
        <w:numId w:val="21"/>
      </w:numPr>
      <w:shd w:val="clear" w:color="auto" w:fill="FFFFFF"/>
      <w:autoSpaceDE w:val="0"/>
      <w:autoSpaceDN w:val="0"/>
      <w:adjustRightInd w:val="0"/>
      <w:spacing w:line="480" w:lineRule="auto"/>
      <w:ind w:left="1800"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2">
    <w:name w:val="STB List Number 2"/>
    <w:basedOn w:val="a1"/>
    <w:qFormat/>
    <w:pPr>
      <w:widowControl w:val="0"/>
      <w:numPr>
        <w:numId w:val="22"/>
      </w:numPr>
      <w:shd w:val="clear" w:color="auto" w:fill="FFFFFF"/>
      <w:autoSpaceDE w:val="0"/>
      <w:autoSpaceDN w:val="0"/>
      <w:adjustRightInd w:val="0"/>
      <w:spacing w:after="240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2DBL">
    <w:name w:val="STB List Number 2 DBL"/>
    <w:basedOn w:val="a1"/>
    <w:qFormat/>
    <w:pPr>
      <w:widowControl w:val="0"/>
      <w:numPr>
        <w:numId w:val="23"/>
      </w:numPr>
      <w:shd w:val="clear" w:color="auto" w:fill="FFFFFF"/>
      <w:autoSpaceDE w:val="0"/>
      <w:autoSpaceDN w:val="0"/>
      <w:adjustRightInd w:val="0"/>
      <w:spacing w:line="480" w:lineRule="auto"/>
      <w:ind w:firstLine="144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3">
    <w:name w:val="STB List Number 3"/>
    <w:basedOn w:val="a1"/>
    <w:qFormat/>
    <w:pPr>
      <w:widowControl w:val="0"/>
      <w:numPr>
        <w:numId w:val="24"/>
      </w:numPr>
      <w:shd w:val="clear" w:color="auto" w:fill="FFFFFF"/>
      <w:autoSpaceDE w:val="0"/>
      <w:autoSpaceDN w:val="0"/>
      <w:adjustRightInd w:val="0"/>
      <w:spacing w:after="240"/>
      <w:ind w:firstLine="216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3DBL">
    <w:name w:val="STB List Number 3 DBL"/>
    <w:basedOn w:val="a1"/>
    <w:qFormat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spacing w:line="480" w:lineRule="auto"/>
      <w:ind w:firstLine="216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4">
    <w:name w:val="STB List Number 4"/>
    <w:basedOn w:val="a1"/>
    <w:qFormat/>
    <w:pPr>
      <w:widowControl w:val="0"/>
      <w:numPr>
        <w:numId w:val="26"/>
      </w:numPr>
      <w:shd w:val="clear" w:color="auto" w:fill="FFFFFF"/>
      <w:autoSpaceDE w:val="0"/>
      <w:autoSpaceDN w:val="0"/>
      <w:adjustRightInd w:val="0"/>
      <w:spacing w:after="240"/>
      <w:ind w:firstLine="2880"/>
    </w:pPr>
    <w:rPr>
      <w:rFonts w:ascii="Times New Roman" w:eastAsia="Times New Roman" w:hAnsi="Times New Roman" w:cs="Times New Roman"/>
      <w:lang w:eastAsia="en-US"/>
    </w:rPr>
  </w:style>
  <w:style w:type="paragraph" w:customStyle="1" w:styleId="STBListNumber4DBL">
    <w:name w:val="STB List Number 4 DBL"/>
    <w:basedOn w:val="a1"/>
    <w:qFormat/>
    <w:pPr>
      <w:widowControl w:val="0"/>
      <w:numPr>
        <w:numId w:val="27"/>
      </w:numPr>
      <w:shd w:val="clear" w:color="auto" w:fill="FFFFFF"/>
      <w:autoSpaceDE w:val="0"/>
      <w:autoSpaceDN w:val="0"/>
      <w:adjustRightInd w:val="0"/>
      <w:spacing w:line="480" w:lineRule="auto"/>
      <w:ind w:left="1080" w:firstLine="2880"/>
    </w:pPr>
    <w:rPr>
      <w:rFonts w:ascii="Times New Roman" w:eastAsia="Times New Roman" w:hAnsi="Times New Roman" w:cs="Times New Roman"/>
      <w:lang w:eastAsia="en-US"/>
    </w:rPr>
  </w:style>
  <w:style w:type="paragraph" w:customStyle="1" w:styleId="TitleB">
    <w:name w:val="Title B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leBC">
    <w:name w:val="Title BC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itleBU">
    <w:name w:val="Title BU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TitleBUC">
    <w:name w:val="Title BUC"/>
    <w:basedOn w:val="a1"/>
    <w:next w:val="a2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TitleC">
    <w:name w:val="Title C"/>
    <w:basedOn w:val="a1"/>
    <w:next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TitleL">
    <w:name w:val="Title L"/>
    <w:basedOn w:val="aff4"/>
    <w:qFormat/>
    <w:pPr>
      <w:jc w:val="left"/>
    </w:pPr>
  </w:style>
  <w:style w:type="paragraph" w:customStyle="1" w:styleId="TitleUC">
    <w:name w:val="Title UC"/>
    <w:basedOn w:val="a1"/>
    <w:next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0"/>
    </w:pPr>
    <w:rPr>
      <w:rFonts w:ascii="Times New Roman" w:eastAsia="Times New Roman" w:hAnsi="Times New Roman" w:cs="Times New Roman"/>
      <w:u w:val="single"/>
      <w:lang w:eastAsia="en-US"/>
    </w:rPr>
  </w:style>
  <w:style w:type="paragraph" w:customStyle="1" w:styleId="BlockTextSglJIndent">
    <w:name w:val="Block Text Sgl J Indent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2">
    <w:name w:val="Block Text Sgl J Indent 2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14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3">
    <w:name w:val="Block Text Sgl J Indent 3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21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lockTextSglJIndent4">
    <w:name w:val="Block Text Sgl J Indent 4"/>
    <w:basedOn w:val="a1"/>
    <w:qFormat/>
    <w:pPr>
      <w:widowControl w:val="0"/>
      <w:shd w:val="clear" w:color="auto" w:fill="FFFFFF"/>
      <w:autoSpaceDE w:val="0"/>
      <w:autoSpaceDN w:val="0"/>
      <w:adjustRightInd w:val="0"/>
      <w:spacing w:after="240"/>
      <w:ind w:left="28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zDocID">
    <w:name w:val="zDocID"/>
    <w:link w:val="zDocIDChar"/>
    <w:qFormat/>
    <w:pPr>
      <w:widowControl w:val="0"/>
      <w:shd w:val="clear" w:color="auto" w:fill="FFFFFF"/>
      <w:tabs>
        <w:tab w:val="right" w:pos="10800"/>
      </w:tabs>
      <w:autoSpaceDE w:val="0"/>
      <w:autoSpaceDN w:val="0"/>
      <w:adjustRightInd w:val="0"/>
    </w:pPr>
    <w:rPr>
      <w:rFonts w:hAnsi="Times New Roman" w:cs="Times New Roman"/>
      <w:sz w:val="16"/>
      <w:szCs w:val="16"/>
      <w:lang w:eastAsia="en-US"/>
    </w:rPr>
  </w:style>
  <w:style w:type="character" w:customStyle="1" w:styleId="zDocIDChar">
    <w:name w:val="zDocID Char"/>
    <w:link w:val="zDocID"/>
    <w:rPr>
      <w:sz w:val="16"/>
      <w:szCs w:val="16"/>
    </w:rPr>
  </w:style>
  <w:style w:type="paragraph" w:customStyle="1" w:styleId="Table">
    <w:name w:val="Table"/>
    <w:basedOn w:val="a1"/>
    <w:link w:val="TableChar"/>
    <w:qFormat/>
    <w:pPr>
      <w:autoSpaceDE w:val="0"/>
      <w:autoSpaceDN w:val="0"/>
      <w:adjustRightInd w:val="0"/>
    </w:pPr>
    <w:rPr>
      <w:rFonts w:ascii="Times New Roman" w:eastAsia="PMingLiU" w:hAnsi="Times New Roman" w:cs="Times New Roman"/>
      <w:lang w:eastAsia="en-US"/>
    </w:rPr>
  </w:style>
  <w:style w:type="character" w:customStyle="1" w:styleId="TableChar">
    <w:name w:val="Table Char"/>
    <w:basedOn w:val="a3"/>
    <w:link w:val="Table"/>
    <w:qFormat/>
    <w:rPr>
      <w:rFonts w:eastAsia="PMingLiU" w:hAnsi="Times New Roman" w:cs="Times New Roman"/>
      <w:sz w:val="24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13">
    <w:name w:val="修订1"/>
    <w:hidden/>
    <w:uiPriority w:val="99"/>
    <w:semiHidden/>
    <w:rPr>
      <w:rFonts w:hAnsi="Times New Roman" w:cs="Times New Roman"/>
      <w:sz w:val="24"/>
      <w:szCs w:val="24"/>
      <w:lang w:eastAsia="en-US"/>
    </w:rPr>
  </w:style>
  <w:style w:type="character" w:customStyle="1" w:styleId="DeltaViewMoveDestination">
    <w:name w:val="DeltaView Move Destination"/>
    <w:uiPriority w:val="99"/>
    <w:qFormat/>
    <w:rPr>
      <w:color w:val="00C000"/>
      <w:u w:val="double"/>
    </w:rPr>
  </w:style>
  <w:style w:type="paragraph" w:customStyle="1" w:styleId="Paragraph-FIndent2">
    <w:name w:val="Paragraph - FIndent (2)"/>
    <w:link w:val="Paragraph-FIndent2Char"/>
    <w:qFormat/>
    <w:pPr>
      <w:widowControl w:val="0"/>
      <w:tabs>
        <w:tab w:val="left" w:pos="576"/>
        <w:tab w:val="left" w:pos="1152"/>
      </w:tabs>
      <w:autoSpaceDE w:val="0"/>
      <w:autoSpaceDN w:val="0"/>
      <w:adjustRightInd w:val="0"/>
      <w:spacing w:before="200"/>
      <w:ind w:firstLine="720"/>
    </w:pPr>
    <w:rPr>
      <w:rFonts w:eastAsia="宋体" w:hAnsi="Times New Roman" w:cs="Times New Roman"/>
      <w:sz w:val="22"/>
      <w:szCs w:val="22"/>
    </w:rPr>
  </w:style>
  <w:style w:type="character" w:customStyle="1" w:styleId="Paragraph-FIndent2Char">
    <w:name w:val="Paragraph - FIndent (2) Char"/>
    <w:link w:val="Paragraph-FIndent2"/>
    <w:rPr>
      <w:rFonts w:eastAsia="宋体" w:hAnsi="Times New Roman" w:cs="Times New Roman"/>
      <w:lang w:eastAsia="zh-CN"/>
    </w:rPr>
  </w:style>
  <w:style w:type="character" w:customStyle="1" w:styleId="Draftline">
    <w:name w:val="Draftline"/>
    <w:rPr>
      <w:rFonts w:ascii="Times New Roman" w:hAnsi="Times New Roman" w:cs="Times New Roman"/>
      <w:vanish/>
      <w:color w:val="FF0000"/>
      <w:spacing w:val="0"/>
      <w:w w:val="100"/>
      <w:kern w:val="0"/>
      <w:sz w:val="15"/>
      <w:u w:val="none"/>
      <w:vertAlign w:val="baseline"/>
    </w:rPr>
  </w:style>
  <w:style w:type="paragraph" w:customStyle="1" w:styleId="FooterB">
    <w:name w:val="Footer B"/>
    <w:link w:val="FooterBChar"/>
    <w:pPr>
      <w:tabs>
        <w:tab w:val="center" w:pos="4680"/>
        <w:tab w:val="right" w:pos="9360"/>
      </w:tabs>
    </w:pPr>
    <w:rPr>
      <w:rFonts w:eastAsia="Times New Roman" w:hAnsi="Times New Roman" w:cs="Times New Roman"/>
      <w:sz w:val="15"/>
      <w:szCs w:val="22"/>
      <w:lang w:eastAsia="en-US"/>
    </w:rPr>
  </w:style>
  <w:style w:type="character" w:customStyle="1" w:styleId="FooterBChar">
    <w:name w:val="Footer B Char"/>
    <w:basedOn w:val="Char0"/>
    <w:link w:val="FooterB"/>
    <w:qFormat/>
    <w:rPr>
      <w:rFonts w:eastAsia="Times New Roman" w:hAnsi="Times New Roman" w:cs="Times New Roman"/>
      <w:sz w:val="15"/>
    </w:rPr>
  </w:style>
  <w:style w:type="paragraph" w:customStyle="1" w:styleId="LegalIndentStyle1">
    <w:name w:val="LegalIndentStyle1"/>
    <w:basedOn w:val="a1"/>
    <w:qFormat/>
    <w:pPr>
      <w:numPr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2">
    <w:name w:val="LegalIndentStyle2"/>
    <w:basedOn w:val="a1"/>
    <w:qFormat/>
    <w:pPr>
      <w:numPr>
        <w:ilvl w:val="1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3">
    <w:name w:val="LegalIndentStyle3"/>
    <w:basedOn w:val="a1"/>
    <w:pPr>
      <w:numPr>
        <w:ilvl w:val="2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4">
    <w:name w:val="LegalIndentStyle4"/>
    <w:basedOn w:val="a1"/>
    <w:qFormat/>
    <w:pPr>
      <w:numPr>
        <w:ilvl w:val="3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5">
    <w:name w:val="LegalIndentStyle5"/>
    <w:basedOn w:val="a1"/>
    <w:pPr>
      <w:numPr>
        <w:ilvl w:val="4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6">
    <w:name w:val="LegalIndentStyle6"/>
    <w:basedOn w:val="a1"/>
    <w:pPr>
      <w:numPr>
        <w:ilvl w:val="5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7">
    <w:name w:val="LegalIndentStyle7"/>
    <w:basedOn w:val="a1"/>
    <w:pPr>
      <w:numPr>
        <w:ilvl w:val="6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LegalIndentStyle8">
    <w:name w:val="LegalIndentStyle8"/>
    <w:basedOn w:val="a1"/>
    <w:pPr>
      <w:numPr>
        <w:ilvl w:val="7"/>
        <w:numId w:val="28"/>
      </w:numPr>
      <w:spacing w:before="120" w:after="120"/>
      <w:jc w:val="both"/>
    </w:pPr>
    <w:rPr>
      <w:rFonts w:ascii="Times New Roman" w:eastAsiaTheme="minorEastAsia" w:hAnsi="Times New Roman" w:cs="Times New Roman"/>
      <w:lang w:eastAsia="en-US"/>
    </w:rPr>
  </w:style>
  <w:style w:type="paragraph" w:customStyle="1" w:styleId="SignatureLine2-col">
    <w:name w:val="Signature Line 2-col"/>
    <w:basedOn w:val="a1"/>
    <w:qFormat/>
    <w:pPr>
      <w:widowControl w:val="0"/>
      <w:shd w:val="clear" w:color="auto" w:fill="FFFFFF"/>
      <w:tabs>
        <w:tab w:val="left" w:pos="432"/>
        <w:tab w:val="left" w:pos="4320"/>
        <w:tab w:val="left" w:pos="5040"/>
        <w:tab w:val="left" w:pos="5472"/>
        <w:tab w:val="left" w:pos="9648"/>
      </w:tabs>
      <w:autoSpaceDE w:val="0"/>
      <w:autoSpaceDN w:val="0"/>
      <w:adjustRightInd w:val="0"/>
      <w:spacing w:before="240"/>
    </w:pPr>
    <w:rPr>
      <w:rFonts w:ascii="Times New Roman" w:hAnsi="Times New Roman" w:cs="Times New Roman"/>
    </w:rPr>
  </w:style>
  <w:style w:type="table" w:customStyle="1" w:styleId="510">
    <w:name w:val="无格式表格 51"/>
    <w:basedOn w:val="a4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无格式表格 11"/>
    <w:basedOn w:val="a4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0">
    <w:name w:val="无格式表格 31"/>
    <w:basedOn w:val="a4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4">
    <w:name w:val="网格型浅色1"/>
    <w:basedOn w:val="a4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41">
    <w:name w:val="网格表 1 浅色 - 着色 41"/>
    <w:basedOn w:val="a4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无格式表格 41"/>
    <w:basedOn w:val="a4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4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网格表 1 浅色1"/>
    <w:basedOn w:val="a4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A0240-EC88-4ECD-9EB4-F210FAD5B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18EAA-6330-43DD-8993-B3DAA0D9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訾薇</cp:lastModifiedBy>
  <cp:revision>18</cp:revision>
  <cp:lastPrinted>2019-11-03T07:39:00Z</cp:lastPrinted>
  <dcterms:created xsi:type="dcterms:W3CDTF">2020-10-09T04:43:00Z</dcterms:created>
  <dcterms:modified xsi:type="dcterms:W3CDTF">2020-10-09T05:47:00Z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64992682_6</vt:lpwstr>
  </property>
  <property fmtid="{D5CDD505-2E9C-101B-9397-08002B2CF9AE}" pid="3" name="KSOProductBuildVer">
    <vt:lpwstr>2052-11.1.0.9339</vt:lpwstr>
  </property>
</Properties>
</file>